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E95A" w14:textId="77777777" w:rsidR="007F1D8D" w:rsidRPr="004B44AD" w:rsidRDefault="00724F39" w:rsidP="007C1F12">
      <w:pPr>
        <w:pStyle w:val="DLRGAbsenderimEmpfngerfeld"/>
        <w:framePr w:wrap="notBeside" w:x="1380" w:y="2491"/>
        <w:rPr>
          <w:rFonts w:ascii="DLRG-Jugend Text" w:hAnsi="DLRG-Jugend Text"/>
          <w:color w:val="333333"/>
          <w:sz w:val="16"/>
          <w:szCs w:val="16"/>
          <w14:textFill>
            <w14:solidFill>
              <w14:srgbClr w14:val="333333">
                <w14:alpha w14:val="20000"/>
              </w14:srgbClr>
            </w14:solidFill>
          </w14:textFill>
        </w:rPr>
      </w:pPr>
      <w:r w:rsidRPr="004B44AD">
        <w:rPr>
          <w:rFonts w:ascii="DLRG-Jugend Text" w:hAnsi="DLRG-Jugend Text"/>
          <w:color w:val="333333"/>
          <w:sz w:val="16"/>
          <w:szCs w:val="16"/>
          <w14:textFill>
            <w14:solidFill>
              <w14:srgbClr w14:val="333333">
                <w14:alpha w14:val="20000"/>
              </w14:srgbClr>
            </w14:solidFill>
          </w14:textFill>
        </w:rPr>
        <w:t>DLRG</w:t>
      </w:r>
      <w:r w:rsidR="00B77820" w:rsidRPr="004B44AD">
        <w:rPr>
          <w:rFonts w:ascii="DLRG-Jugend Text" w:hAnsi="DLRG-Jugend Text"/>
          <w:color w:val="333333"/>
          <w:sz w:val="16"/>
          <w:szCs w:val="16"/>
          <w14:textFill>
            <w14:solidFill>
              <w14:srgbClr w14:val="333333">
                <w14:alpha w14:val="20000"/>
              </w14:srgbClr>
            </w14:solidFill>
          </w14:textFill>
        </w:rPr>
        <w:t>-Jugend</w:t>
      </w:r>
      <w:r w:rsidRPr="004B44AD">
        <w:rPr>
          <w:rFonts w:ascii="DLRG-Jugend Text" w:hAnsi="DLRG-Jugend Text"/>
          <w:color w:val="333333"/>
          <w:sz w:val="16"/>
          <w:szCs w:val="16"/>
          <w14:textFill>
            <w14:solidFill>
              <w14:srgbClr w14:val="333333">
                <w14:alpha w14:val="20000"/>
              </w14:srgbClr>
            </w14:solidFill>
          </w14:textFill>
        </w:rPr>
        <w:t xml:space="preserve"> </w:t>
      </w:r>
      <w:r w:rsidR="00B77820" w:rsidRPr="004B44AD">
        <w:rPr>
          <w:rFonts w:ascii="DLRG-Jugend Text" w:hAnsi="DLRG-Jugend Text"/>
          <w:color w:val="333333"/>
          <w:sz w:val="16"/>
          <w:szCs w:val="16"/>
          <w14:textFill>
            <w14:solidFill>
              <w14:srgbClr w14:val="333333">
                <w14:alpha w14:val="20000"/>
              </w14:srgbClr>
            </w14:solidFill>
          </w14:textFill>
        </w:rPr>
        <w:t>Gliederung</w:t>
      </w:r>
      <w:r w:rsidR="00A97E39" w:rsidRPr="004B44AD">
        <w:rPr>
          <w:rFonts w:ascii="DLRG-Jugend Text" w:hAnsi="DLRG-Jugend Text"/>
          <w:color w:val="333333"/>
          <w:sz w:val="16"/>
          <w:szCs w:val="16"/>
          <w14:textFill>
            <w14:solidFill>
              <w14:srgbClr w14:val="333333">
                <w14:alpha w14:val="20000"/>
              </w14:srgbClr>
            </w14:solidFill>
          </w14:textFill>
        </w:rPr>
        <w:t>-</w:t>
      </w:r>
      <w:r w:rsidR="007F1D8D" w:rsidRPr="004B44AD">
        <w:rPr>
          <w:rFonts w:ascii="DLRG-Jugend Text" w:hAnsi="DLRG-Jugend Text"/>
          <w:color w:val="333333"/>
          <w:sz w:val="16"/>
          <w:szCs w:val="16"/>
          <w14:textFill>
            <w14:solidFill>
              <w14:srgbClr w14:val="333333">
                <w14:alpha w14:val="20000"/>
              </w14:srgbClr>
            </w14:solidFill>
          </w14:textFill>
        </w:rPr>
        <w:t xml:space="preserve">Name </w:t>
      </w:r>
      <w:r w:rsidR="000A5633">
        <w:rPr>
          <w:rFonts w:ascii="DLRG-Jugend Text" w:hAnsi="DLRG-Jugend Text"/>
          <w:color w:val="333333"/>
          <w:sz w:val="16"/>
          <w:szCs w:val="16"/>
          <w14:textFill>
            <w14:solidFill>
              <w14:srgbClr w14:val="333333">
                <w14:alpha w14:val="20000"/>
              </w14:srgbClr>
            </w14:solidFill>
          </w14:textFill>
        </w:rPr>
        <w:t xml:space="preserve">· </w:t>
      </w:r>
      <w:r w:rsidR="007F1D8D" w:rsidRPr="004B44AD">
        <w:rPr>
          <w:rFonts w:ascii="DLRG-Jugend Text" w:hAnsi="DLRG-Jugend Text"/>
          <w:color w:val="333333"/>
          <w:sz w:val="16"/>
          <w:szCs w:val="16"/>
          <w14:textFill>
            <w14:solidFill>
              <w14:srgbClr w14:val="333333">
                <w14:alpha w14:val="20000"/>
              </w14:srgbClr>
            </w14:solidFill>
          </w14:textFill>
        </w:rPr>
        <w:t>Straße  ·  PLZ/Ort</w:t>
      </w:r>
    </w:p>
    <w:p w14:paraId="43500114" w14:textId="77777777" w:rsidR="00225172" w:rsidRPr="004B44AD" w:rsidRDefault="00225172" w:rsidP="007C1F12">
      <w:pPr>
        <w:pStyle w:val="DLRGAbsenderimEmpfngerfeld"/>
        <w:framePr w:wrap="notBeside" w:x="1380" w:y="2491"/>
        <w:spacing w:line="240" w:lineRule="auto"/>
        <w:rPr>
          <w:rFonts w:ascii="DLRG-Jugend Text" w:hAnsi="DLRG-Jugend Text"/>
        </w:rPr>
      </w:pPr>
    </w:p>
    <w:p w14:paraId="6F463EDE" w14:textId="77777777" w:rsidR="00225172" w:rsidRPr="004B44AD" w:rsidRDefault="009B6372" w:rsidP="004B44AD">
      <w:pPr>
        <w:pStyle w:val="DLRGEmpfngeradresse"/>
        <w:framePr w:wrap="notBeside" w:x="1380" w:y="2491"/>
        <w:spacing w:before="0" w:line="360" w:lineRule="auto"/>
        <w:rPr>
          <w:rFonts w:ascii="DLRG-Jugend Text" w:hAnsi="DLRG-Jugend Text"/>
          <w:sz w:val="20"/>
        </w:rPr>
      </w:pPr>
      <w:r w:rsidRPr="004B44AD">
        <w:rPr>
          <w:rFonts w:ascii="DLRG-Jugend Text" w:hAnsi="DLRG-Jugend Text"/>
          <w:sz w:val="20"/>
        </w:rPr>
        <w:t>Organisation/Unternehmen</w:t>
      </w:r>
    </w:p>
    <w:p w14:paraId="74E6CC59" w14:textId="77777777" w:rsidR="009B6372" w:rsidRPr="004B44AD" w:rsidRDefault="009B6372" w:rsidP="004B44AD">
      <w:pPr>
        <w:pStyle w:val="DLRGEmpfngeradresse"/>
        <w:framePr w:wrap="notBeside" w:x="1380" w:y="2491"/>
        <w:spacing w:before="0" w:line="360" w:lineRule="auto"/>
        <w:rPr>
          <w:rFonts w:ascii="DLRG-Jugend Text" w:hAnsi="DLRG-Jugend Text"/>
          <w:sz w:val="20"/>
        </w:rPr>
      </w:pPr>
      <w:r w:rsidRPr="004B44AD">
        <w:rPr>
          <w:rFonts w:ascii="DLRG-Jugend Text" w:hAnsi="DLRG-Jugend Text"/>
          <w:sz w:val="20"/>
        </w:rPr>
        <w:t>Herr/Frau Vorname Nachname</w:t>
      </w:r>
    </w:p>
    <w:p w14:paraId="553A5C5B" w14:textId="77777777" w:rsidR="009B6372" w:rsidRPr="004B44AD" w:rsidRDefault="009B6372" w:rsidP="004B44AD">
      <w:pPr>
        <w:pStyle w:val="DLRGEmpfngeradresse"/>
        <w:framePr w:wrap="notBeside" w:x="1380" w:y="2491"/>
        <w:spacing w:before="0" w:line="360" w:lineRule="auto"/>
        <w:rPr>
          <w:rFonts w:ascii="DLRG-Jugend Text" w:hAnsi="DLRG-Jugend Text"/>
          <w:sz w:val="20"/>
        </w:rPr>
      </w:pPr>
      <w:r w:rsidRPr="004B44AD">
        <w:rPr>
          <w:rFonts w:ascii="DLRG-Jugend Text" w:hAnsi="DLRG-Jugend Text"/>
          <w:sz w:val="20"/>
        </w:rPr>
        <w:t>Straße Nummer</w:t>
      </w:r>
    </w:p>
    <w:p w14:paraId="3AF5E9CC" w14:textId="77777777" w:rsidR="009B6372" w:rsidRPr="004B44AD" w:rsidRDefault="009B6372" w:rsidP="004B44AD">
      <w:pPr>
        <w:pStyle w:val="DLRGEmpfngeradresse"/>
        <w:framePr w:wrap="notBeside" w:x="1380" w:y="2491"/>
        <w:spacing w:before="0" w:line="360" w:lineRule="auto"/>
        <w:rPr>
          <w:rFonts w:ascii="DLRG-Jugend Text" w:hAnsi="DLRG-Jugend Text"/>
          <w:sz w:val="20"/>
        </w:rPr>
      </w:pPr>
      <w:r w:rsidRPr="004B44AD">
        <w:rPr>
          <w:rFonts w:ascii="DLRG-Jugend Text" w:hAnsi="DLRG-Jugend Text"/>
          <w:sz w:val="20"/>
        </w:rPr>
        <w:t>PLZ Ort</w:t>
      </w:r>
    </w:p>
    <w:p w14:paraId="1AC12E26" w14:textId="5096C0BE" w:rsidR="007F1D8D" w:rsidRDefault="00136166">
      <w:pPr>
        <w:rPr>
          <w:sz w:val="19"/>
        </w:rPr>
      </w:pPr>
      <w:r>
        <w:rPr>
          <w:noProof/>
        </w:rPr>
        <w:drawing>
          <wp:anchor distT="0" distB="0" distL="114300" distR="114300" simplePos="0" relativeHeight="251659264" behindDoc="0" locked="0" layoutInCell="1" allowOverlap="1" wp14:anchorId="355E9787" wp14:editId="12F5A37C">
            <wp:simplePos x="0" y="0"/>
            <wp:positionH relativeFrom="column">
              <wp:posOffset>4506242</wp:posOffset>
            </wp:positionH>
            <wp:positionV relativeFrom="paragraph">
              <wp:posOffset>564</wp:posOffset>
            </wp:positionV>
            <wp:extent cx="1727200" cy="1765935"/>
            <wp:effectExtent l="0" t="0" r="6350" b="5715"/>
            <wp:wrapSquare wrapText="bothSides"/>
            <wp:docPr id="2" name="Grafik 2"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Karte enthält.&#10;&#10;Automatisch generierte Beschreibung"/>
                    <pic:cNvPicPr/>
                  </pic:nvPicPr>
                  <pic:blipFill rotWithShape="1">
                    <a:blip r:embed="rId7" cstate="print">
                      <a:extLst>
                        <a:ext uri="{28A0092B-C50C-407E-A947-70E740481C1C}">
                          <a14:useLocalDpi xmlns:a14="http://schemas.microsoft.com/office/drawing/2010/main" val="0"/>
                        </a:ext>
                      </a:extLst>
                    </a:blip>
                    <a:srcRect l="17012" t="12033" r="10788" b="14107"/>
                    <a:stretch/>
                  </pic:blipFill>
                  <pic:spPr bwMode="auto">
                    <a:xfrm>
                      <a:off x="0" y="0"/>
                      <a:ext cx="1727200" cy="1765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143A88" w14:textId="01D5FF03" w:rsidR="007F1D8D" w:rsidRDefault="007F1D8D">
      <w:pPr>
        <w:rPr>
          <w:sz w:val="19"/>
        </w:rPr>
      </w:pPr>
    </w:p>
    <w:p w14:paraId="231614E7" w14:textId="2874F858" w:rsidR="007F1D8D" w:rsidRDefault="007F1D8D">
      <w:pPr>
        <w:rPr>
          <w:sz w:val="19"/>
        </w:rPr>
      </w:pPr>
    </w:p>
    <w:p w14:paraId="212C9CD1" w14:textId="09A4BBA2" w:rsidR="007F1D8D" w:rsidRDefault="00136166">
      <w:pPr>
        <w:pStyle w:val="DLRGBetreffzeile"/>
        <w:rPr>
          <w:szCs w:val="24"/>
        </w:rPr>
      </w:pPr>
      <w:r>
        <w:rPr>
          <w:noProof/>
        </w:rPr>
        <mc:AlternateContent>
          <mc:Choice Requires="wps">
            <w:drawing>
              <wp:anchor distT="0" distB="0" distL="114300" distR="114300" simplePos="0" relativeHeight="251658240" behindDoc="0" locked="0" layoutInCell="1" allowOverlap="1" wp14:anchorId="1B7A47CB" wp14:editId="50C61B88">
                <wp:simplePos x="0" y="0"/>
                <wp:positionH relativeFrom="column">
                  <wp:posOffset>4706620</wp:posOffset>
                </wp:positionH>
                <wp:positionV relativeFrom="paragraph">
                  <wp:posOffset>699135</wp:posOffset>
                </wp:positionV>
                <wp:extent cx="1499870" cy="194818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948180"/>
                        </a:xfrm>
                        <a:prstGeom prst="rect">
                          <a:avLst/>
                        </a:prstGeom>
                        <a:noFill/>
                        <a:ln w="9525">
                          <a:noFill/>
                          <a:miter lim="800000"/>
                          <a:headEnd/>
                          <a:tailEnd/>
                        </a:ln>
                      </wps:spPr>
                      <wps:txbx>
                        <w:txbxContent>
                          <w:p w14:paraId="321BB489" w14:textId="77777777" w:rsidR="00B77820" w:rsidRPr="004B44AD" w:rsidRDefault="00B77820" w:rsidP="009B6372">
                            <w:pPr>
                              <w:spacing w:before="180"/>
                              <w:rPr>
                                <w:rFonts w:ascii="DLRG-Jugend Text" w:hAnsi="DLRG-Jugend Text"/>
                                <w:b/>
                                <w:color w:val="000000" w:themeColor="text1"/>
                                <w:sz w:val="14"/>
                                <w:szCs w:val="14"/>
                              </w:rPr>
                            </w:pPr>
                            <w:r w:rsidRPr="004B44AD">
                              <w:rPr>
                                <w:rFonts w:ascii="DLRG-Jugend Text" w:hAnsi="DLRG-Jugend Text"/>
                                <w:b/>
                                <w:color w:val="000000" w:themeColor="text1"/>
                                <w:sz w:val="14"/>
                                <w:szCs w:val="14"/>
                              </w:rPr>
                              <w:t xml:space="preserve">Deutsche </w:t>
                            </w:r>
                            <w:r w:rsidR="004B44AD" w:rsidRPr="004B44AD">
                              <w:rPr>
                                <w:rFonts w:ascii="DLRG-Jugend Text" w:hAnsi="DLRG-Jugend Text"/>
                                <w:b/>
                                <w:color w:val="000000" w:themeColor="text1"/>
                                <w:sz w:val="14"/>
                                <w:szCs w:val="14"/>
                              </w:rPr>
                              <w:br/>
                            </w:r>
                            <w:r w:rsidRPr="004B44AD">
                              <w:rPr>
                                <w:rFonts w:ascii="DLRG-Jugend Text" w:hAnsi="DLRG-Jugend Text"/>
                                <w:b/>
                                <w:color w:val="000000" w:themeColor="text1"/>
                                <w:sz w:val="14"/>
                                <w:szCs w:val="14"/>
                              </w:rPr>
                              <w:t>Lebens-Rettungs-Gesellschaft</w:t>
                            </w:r>
                          </w:p>
                          <w:p w14:paraId="6BE9B499" w14:textId="77777777" w:rsidR="00225172" w:rsidRPr="004B44AD" w:rsidRDefault="004B44AD" w:rsidP="009B6372">
                            <w:pPr>
                              <w:spacing w:before="180"/>
                              <w:rPr>
                                <w:rFonts w:ascii="DLRG-Jugend Text" w:hAnsi="DLRG-Jugend Text"/>
                                <w:b/>
                                <w:color w:val="000000" w:themeColor="text1"/>
                                <w:sz w:val="14"/>
                                <w:szCs w:val="14"/>
                              </w:rPr>
                            </w:pPr>
                            <w:r>
                              <w:rPr>
                                <w:rFonts w:ascii="DLRG-Jugend Text" w:hAnsi="DLRG-Jugend Text"/>
                                <w:b/>
                                <w:color w:val="000000" w:themeColor="text1"/>
                                <w:sz w:val="14"/>
                                <w:szCs w:val="14"/>
                              </w:rPr>
                              <w:t xml:space="preserve">Landesverband </w:t>
                            </w:r>
                            <w:r w:rsidR="009B6372" w:rsidRPr="004B44AD">
                              <w:rPr>
                                <w:rFonts w:ascii="DLRG-Jugend Text" w:hAnsi="DLRG-Jugend Text"/>
                                <w:b/>
                                <w:color w:val="000000" w:themeColor="text1"/>
                                <w:sz w:val="14"/>
                                <w:szCs w:val="14"/>
                              </w:rPr>
                              <w:t>Beispiel</w:t>
                            </w:r>
                          </w:p>
                          <w:p w14:paraId="7FC240B2" w14:textId="77777777" w:rsidR="009B6372" w:rsidRPr="004B44AD" w:rsidRDefault="009B6372"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Bezirk Beispielbezirk</w:t>
                            </w:r>
                          </w:p>
                          <w:p w14:paraId="5A38FB40" w14:textId="77777777" w:rsidR="001D26C3" w:rsidRPr="004B44AD" w:rsidRDefault="001D26C3"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Ortsgruppe OG-Name e.V.</w:t>
                            </w:r>
                          </w:p>
                          <w:p w14:paraId="570BB990" w14:textId="77777777" w:rsidR="004B44AD" w:rsidRPr="004B44AD" w:rsidRDefault="004B44AD" w:rsidP="001D26C3">
                            <w:pPr>
                              <w:spacing w:before="60"/>
                              <w:rPr>
                                <w:rFonts w:ascii="DLRG-Jugend Text" w:hAnsi="DLRG-Jugend Text"/>
                                <w:color w:val="000000" w:themeColor="text1"/>
                                <w:sz w:val="10"/>
                                <w:szCs w:val="10"/>
                              </w:rPr>
                            </w:pPr>
                          </w:p>
                          <w:p w14:paraId="77DAB80E" w14:textId="77777777" w:rsidR="001D26C3" w:rsidRPr="004B44AD" w:rsidRDefault="004B44AD"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Jugendvorstand</w:t>
                            </w:r>
                          </w:p>
                          <w:p w14:paraId="1CD3DCC3"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Musterstraße 99</w:t>
                            </w:r>
                          </w:p>
                          <w:p w14:paraId="06C8D912"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12345 Musterstadt</w:t>
                            </w:r>
                          </w:p>
                          <w:p w14:paraId="623C2BCD"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Telefon: 01234 123-456</w:t>
                            </w:r>
                          </w:p>
                          <w:p w14:paraId="39695461"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Telefax: 01234 123-789</w:t>
                            </w:r>
                          </w:p>
                          <w:p w14:paraId="18D6DF36"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 xml:space="preserve">E-Mail: </w:t>
                            </w:r>
                            <w:hyperlink r:id="rId8" w:history="1">
                              <w:r w:rsidR="004B44AD" w:rsidRPr="008862C4">
                                <w:rPr>
                                  <w:rStyle w:val="Hyperlink"/>
                                  <w:rFonts w:ascii="DLRG-Jugend Text" w:hAnsi="DLRG-Jugend Text"/>
                                  <w:sz w:val="14"/>
                                  <w:szCs w:val="14"/>
                                </w:rPr>
                                <w:t>name@dlrg-jugend.de</w:t>
                              </w:r>
                            </w:hyperlink>
                          </w:p>
                          <w:p w14:paraId="063DE985"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 xml:space="preserve">Internet: </w:t>
                            </w:r>
                            <w:hyperlink r:id="rId9" w:history="1">
                              <w:r w:rsidRPr="004B44AD">
                                <w:rPr>
                                  <w:rStyle w:val="Hyperlink"/>
                                  <w:rFonts w:ascii="DLRG-Jugend Text" w:hAnsi="DLRG-Jugend Text"/>
                                  <w:color w:val="000000" w:themeColor="text1"/>
                                  <w:sz w:val="14"/>
                                  <w:szCs w:val="14"/>
                                </w:rPr>
                                <w:t>www.lv-name.dlrg.de</w:t>
                              </w:r>
                            </w:hyperlink>
                          </w:p>
                          <w:p w14:paraId="10345110" w14:textId="77777777" w:rsidR="001D26C3" w:rsidRPr="004B44AD" w:rsidRDefault="001D26C3" w:rsidP="001D26C3">
                            <w:pPr>
                              <w:spacing w:before="60"/>
                              <w:rPr>
                                <w:rFonts w:ascii="DLRG-Jugend Text" w:hAnsi="DLRG-Jugend Text"/>
                                <w:color w:val="000000" w:themeColor="text1"/>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A47CB" id="_x0000_t202" coordsize="21600,21600" o:spt="202" path="m,l,21600r21600,l21600,xe">
                <v:stroke joinstyle="miter"/>
                <v:path gradientshapeok="t" o:connecttype="rect"/>
              </v:shapetype>
              <v:shape id="Textfeld 2" o:spid="_x0000_s1026" type="#_x0000_t202" style="position:absolute;margin-left:370.6pt;margin-top:55.05pt;width:118.1pt;height:1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" filled="f" stroked="f">
                <v:textbox>
                  <w:txbxContent>
                    <w:p w14:paraId="321BB489" w14:textId="77777777" w:rsidR="00B77820" w:rsidRPr="004B44AD" w:rsidRDefault="00B77820" w:rsidP="009B6372">
                      <w:pPr>
                        <w:spacing w:before="180"/>
                        <w:rPr>
                          <w:rFonts w:ascii="DLRG-Jugend Text" w:hAnsi="DLRG-Jugend Text"/>
                          <w:b/>
                          <w:color w:val="000000" w:themeColor="text1"/>
                          <w:sz w:val="14"/>
                          <w:szCs w:val="14"/>
                        </w:rPr>
                      </w:pPr>
                      <w:r w:rsidRPr="004B44AD">
                        <w:rPr>
                          <w:rFonts w:ascii="DLRG-Jugend Text" w:hAnsi="DLRG-Jugend Text"/>
                          <w:b/>
                          <w:color w:val="000000" w:themeColor="text1"/>
                          <w:sz w:val="14"/>
                          <w:szCs w:val="14"/>
                        </w:rPr>
                        <w:t xml:space="preserve">Deutsche </w:t>
                      </w:r>
                      <w:r w:rsidR="004B44AD" w:rsidRPr="004B44AD">
                        <w:rPr>
                          <w:rFonts w:ascii="DLRG-Jugend Text" w:hAnsi="DLRG-Jugend Text"/>
                          <w:b/>
                          <w:color w:val="000000" w:themeColor="text1"/>
                          <w:sz w:val="14"/>
                          <w:szCs w:val="14"/>
                        </w:rPr>
                        <w:br/>
                      </w:r>
                      <w:r w:rsidRPr="004B44AD">
                        <w:rPr>
                          <w:rFonts w:ascii="DLRG-Jugend Text" w:hAnsi="DLRG-Jugend Text"/>
                          <w:b/>
                          <w:color w:val="000000" w:themeColor="text1"/>
                          <w:sz w:val="14"/>
                          <w:szCs w:val="14"/>
                        </w:rPr>
                        <w:t>Lebens-Rettungs-Gesellschaft</w:t>
                      </w:r>
                    </w:p>
                    <w:p w14:paraId="6BE9B499" w14:textId="77777777" w:rsidR="00225172" w:rsidRPr="004B44AD" w:rsidRDefault="004B44AD" w:rsidP="009B6372">
                      <w:pPr>
                        <w:spacing w:before="180"/>
                        <w:rPr>
                          <w:rFonts w:ascii="DLRG-Jugend Text" w:hAnsi="DLRG-Jugend Text"/>
                          <w:b/>
                          <w:color w:val="000000" w:themeColor="text1"/>
                          <w:sz w:val="14"/>
                          <w:szCs w:val="14"/>
                        </w:rPr>
                      </w:pPr>
                      <w:r>
                        <w:rPr>
                          <w:rFonts w:ascii="DLRG-Jugend Text" w:hAnsi="DLRG-Jugend Text"/>
                          <w:b/>
                          <w:color w:val="000000" w:themeColor="text1"/>
                          <w:sz w:val="14"/>
                          <w:szCs w:val="14"/>
                        </w:rPr>
                        <w:t xml:space="preserve">Landesverband </w:t>
                      </w:r>
                      <w:r w:rsidR="009B6372" w:rsidRPr="004B44AD">
                        <w:rPr>
                          <w:rFonts w:ascii="DLRG-Jugend Text" w:hAnsi="DLRG-Jugend Text"/>
                          <w:b/>
                          <w:color w:val="000000" w:themeColor="text1"/>
                          <w:sz w:val="14"/>
                          <w:szCs w:val="14"/>
                        </w:rPr>
                        <w:t>Beispiel</w:t>
                      </w:r>
                    </w:p>
                    <w:p w14:paraId="7FC240B2" w14:textId="77777777" w:rsidR="009B6372" w:rsidRPr="004B44AD" w:rsidRDefault="009B6372"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Bezirk Beispielbezirk</w:t>
                      </w:r>
                    </w:p>
                    <w:p w14:paraId="5A38FB40" w14:textId="77777777" w:rsidR="001D26C3" w:rsidRPr="004B44AD" w:rsidRDefault="001D26C3"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Ortsgruppe OG-Name e.V.</w:t>
                      </w:r>
                    </w:p>
                    <w:p w14:paraId="570BB990" w14:textId="77777777" w:rsidR="004B44AD" w:rsidRPr="004B44AD" w:rsidRDefault="004B44AD" w:rsidP="001D26C3">
                      <w:pPr>
                        <w:spacing w:before="60"/>
                        <w:rPr>
                          <w:rFonts w:ascii="DLRG-Jugend Text" w:hAnsi="DLRG-Jugend Text"/>
                          <w:color w:val="000000" w:themeColor="text1"/>
                          <w:sz w:val="10"/>
                          <w:szCs w:val="10"/>
                        </w:rPr>
                      </w:pPr>
                    </w:p>
                    <w:p w14:paraId="77DAB80E" w14:textId="77777777" w:rsidR="001D26C3" w:rsidRPr="004B44AD" w:rsidRDefault="004B44AD"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Jugendvorstand</w:t>
                      </w:r>
                    </w:p>
                    <w:p w14:paraId="1CD3DCC3"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Musterstraße 99</w:t>
                      </w:r>
                    </w:p>
                    <w:p w14:paraId="06C8D912"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12345 Musterstadt</w:t>
                      </w:r>
                    </w:p>
                    <w:p w14:paraId="623C2BCD"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Telefon: 01234 123-456</w:t>
                      </w:r>
                    </w:p>
                    <w:p w14:paraId="39695461"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Telefax: 01234 123-789</w:t>
                      </w:r>
                    </w:p>
                    <w:p w14:paraId="18D6DF36"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 xml:space="preserve">E-Mail: </w:t>
                      </w:r>
                      <w:hyperlink r:id="rId10" w:history="1">
                        <w:r w:rsidR="004B44AD" w:rsidRPr="008862C4">
                          <w:rPr>
                            <w:rStyle w:val="Hyperlink"/>
                            <w:rFonts w:ascii="DLRG-Jugend Text" w:hAnsi="DLRG-Jugend Text"/>
                            <w:sz w:val="14"/>
                            <w:szCs w:val="14"/>
                          </w:rPr>
                          <w:t>name@dlrg-jugend.de</w:t>
                        </w:r>
                      </w:hyperlink>
                    </w:p>
                    <w:p w14:paraId="063DE985" w14:textId="77777777"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 xml:space="preserve">Internet: </w:t>
                      </w:r>
                      <w:hyperlink r:id="rId11" w:history="1">
                        <w:r w:rsidRPr="004B44AD">
                          <w:rPr>
                            <w:rStyle w:val="Hyperlink"/>
                            <w:rFonts w:ascii="DLRG-Jugend Text" w:hAnsi="DLRG-Jugend Text"/>
                            <w:color w:val="000000" w:themeColor="text1"/>
                            <w:sz w:val="14"/>
                            <w:szCs w:val="14"/>
                          </w:rPr>
                          <w:t>www.lv-name.dlrg.de</w:t>
                        </w:r>
                      </w:hyperlink>
                    </w:p>
                    <w:p w14:paraId="10345110" w14:textId="77777777" w:rsidR="001D26C3" w:rsidRPr="004B44AD" w:rsidRDefault="001D26C3" w:rsidP="001D26C3">
                      <w:pPr>
                        <w:spacing w:before="60"/>
                        <w:rPr>
                          <w:rFonts w:ascii="DLRG-Jugend Text" w:hAnsi="DLRG-Jugend Text"/>
                          <w:color w:val="000000" w:themeColor="text1"/>
                          <w:sz w:val="14"/>
                          <w:szCs w:val="14"/>
                        </w:rPr>
                      </w:pPr>
                    </w:p>
                  </w:txbxContent>
                </v:textbox>
              </v:shape>
            </w:pict>
          </mc:Fallback>
        </mc:AlternateContent>
      </w:r>
    </w:p>
    <w:p w14:paraId="4788B632" w14:textId="77777777" w:rsidR="007F1D8D" w:rsidRDefault="007F1D8D">
      <w:pPr>
        <w:rPr>
          <w:sz w:val="19"/>
        </w:rPr>
      </w:pPr>
    </w:p>
    <w:p w14:paraId="62C285D0" w14:textId="77777777" w:rsidR="007F1D8D" w:rsidRPr="00087508" w:rsidRDefault="00087414">
      <w:pPr>
        <w:rPr>
          <w:sz w:val="20"/>
        </w:rPr>
      </w:pPr>
      <w:r>
        <w:rPr>
          <w:noProof/>
          <w:sz w:val="19"/>
        </w:rPr>
        <mc:AlternateContent>
          <mc:Choice Requires="wps">
            <w:drawing>
              <wp:anchor distT="0" distB="0" distL="114300" distR="114300" simplePos="0" relativeHeight="251656192" behindDoc="0" locked="0" layoutInCell="1" allowOverlap="1" wp14:anchorId="3683AA51" wp14:editId="0B477E54">
                <wp:simplePos x="0" y="0"/>
                <wp:positionH relativeFrom="column">
                  <wp:posOffset>-748030</wp:posOffset>
                </wp:positionH>
                <wp:positionV relativeFrom="paragraph">
                  <wp:posOffset>91440</wp:posOffset>
                </wp:positionV>
                <wp:extent cx="11430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443D6" id="Gerade Verbindung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7.2pt" to="-49.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" strokecolor="#4579b8 [3044]"/>
            </w:pict>
          </mc:Fallback>
        </mc:AlternateContent>
      </w:r>
    </w:p>
    <w:p w14:paraId="5B945ABF" w14:textId="77777777" w:rsidR="007F1D8D" w:rsidRPr="00087508" w:rsidRDefault="007F1D8D">
      <w:pPr>
        <w:rPr>
          <w:sz w:val="20"/>
        </w:rPr>
      </w:pPr>
    </w:p>
    <w:p w14:paraId="656A3796" w14:textId="77777777" w:rsidR="007F1D8D" w:rsidRPr="00087508" w:rsidRDefault="007F1D8D">
      <w:pPr>
        <w:rPr>
          <w:sz w:val="20"/>
        </w:rPr>
      </w:pPr>
    </w:p>
    <w:p w14:paraId="36E36C67" w14:textId="77777777" w:rsidR="00C45663" w:rsidRDefault="00C45663" w:rsidP="001D26C3">
      <w:pPr>
        <w:pStyle w:val="DLRGBetreffzeile"/>
        <w:jc w:val="right"/>
        <w:rPr>
          <w:rFonts w:ascii="DLRG-Jugend Text" w:hAnsi="DLRG-Jugend Text"/>
          <w:sz w:val="20"/>
        </w:rPr>
      </w:pPr>
    </w:p>
    <w:p w14:paraId="4DC28F5F" w14:textId="77777777" w:rsidR="00C45663" w:rsidRDefault="00C45663" w:rsidP="001D26C3">
      <w:pPr>
        <w:pStyle w:val="DLRGBetreffzeile"/>
        <w:jc w:val="right"/>
        <w:rPr>
          <w:rFonts w:ascii="DLRG-Jugend Text" w:hAnsi="DLRG-Jugend Text"/>
          <w:sz w:val="20"/>
        </w:rPr>
      </w:pPr>
    </w:p>
    <w:p w14:paraId="5AFDA1E6" w14:textId="77777777" w:rsidR="00136166" w:rsidRDefault="00136166" w:rsidP="001D26C3">
      <w:pPr>
        <w:pStyle w:val="DLRGBetreffzeile"/>
        <w:jc w:val="right"/>
        <w:rPr>
          <w:rFonts w:ascii="DLRG-Jugend Text" w:hAnsi="DLRG-Jugend Text"/>
          <w:sz w:val="20"/>
        </w:rPr>
      </w:pPr>
    </w:p>
    <w:p w14:paraId="1F030852" w14:textId="77777777" w:rsidR="00136166" w:rsidRDefault="00136166" w:rsidP="001D26C3">
      <w:pPr>
        <w:pStyle w:val="DLRGBetreffzeile"/>
        <w:jc w:val="right"/>
        <w:rPr>
          <w:rFonts w:ascii="DLRG-Jugend Text" w:hAnsi="DLRG-Jugend Text"/>
          <w:sz w:val="20"/>
        </w:rPr>
      </w:pPr>
    </w:p>
    <w:p w14:paraId="3C031531" w14:textId="3D487025" w:rsidR="007F1D8D" w:rsidRPr="003A19B3" w:rsidRDefault="0032685E" w:rsidP="001D26C3">
      <w:pPr>
        <w:pStyle w:val="DLRGBetreffzeile"/>
        <w:jc w:val="right"/>
        <w:rPr>
          <w:rFonts w:ascii="DLRG-Jugend Text" w:hAnsi="DLRG-Jugend Text"/>
          <w:sz w:val="20"/>
        </w:rPr>
      </w:pPr>
      <w:r w:rsidRPr="003A19B3">
        <w:rPr>
          <w:rFonts w:ascii="DLRG-Jugend Text" w:hAnsi="DLRG-Jugend Text"/>
          <w:sz w:val="20"/>
        </w:rPr>
        <w:fldChar w:fldCharType="begin"/>
      </w:r>
      <w:r w:rsidRPr="003A19B3">
        <w:rPr>
          <w:rFonts w:ascii="DLRG-Jugend Text" w:hAnsi="DLRG-Jugend Text"/>
          <w:sz w:val="20"/>
        </w:rPr>
        <w:instrText xml:space="preserve"> TIME \@ "dddd, d. MMMM yyyy" </w:instrText>
      </w:r>
      <w:r w:rsidRPr="003A19B3">
        <w:rPr>
          <w:rFonts w:ascii="DLRG-Jugend Text" w:hAnsi="DLRG-Jugend Text"/>
          <w:sz w:val="20"/>
        </w:rPr>
        <w:fldChar w:fldCharType="separate"/>
      </w:r>
      <w:r w:rsidR="00136166">
        <w:rPr>
          <w:rFonts w:ascii="DLRG-Jugend Text" w:hAnsi="DLRG-Jugend Text"/>
          <w:noProof/>
          <w:sz w:val="20"/>
        </w:rPr>
        <w:t>Sonntag, 26. März 2023</w:t>
      </w:r>
      <w:r w:rsidRPr="003A19B3">
        <w:rPr>
          <w:rFonts w:ascii="DLRG-Jugend Text" w:hAnsi="DLRG-Jugend Text"/>
          <w:sz w:val="20"/>
        </w:rPr>
        <w:fldChar w:fldCharType="end"/>
      </w:r>
    </w:p>
    <w:p w14:paraId="5D50BEEF" w14:textId="77777777" w:rsidR="007F1D8D" w:rsidRPr="003A19B3" w:rsidRDefault="007F1D8D">
      <w:pPr>
        <w:rPr>
          <w:rFonts w:ascii="DLRG-Jugend Text" w:hAnsi="DLRG-Jugend Text"/>
          <w:sz w:val="20"/>
        </w:rPr>
      </w:pPr>
    </w:p>
    <w:p w14:paraId="7DB9B142" w14:textId="77777777" w:rsidR="007F1D8D" w:rsidRPr="00087508" w:rsidRDefault="007F1D8D">
      <w:pPr>
        <w:rPr>
          <w:sz w:val="20"/>
        </w:rPr>
      </w:pPr>
    </w:p>
    <w:p w14:paraId="57D23A65" w14:textId="77777777" w:rsidR="007F1D8D" w:rsidRPr="004B44AD" w:rsidRDefault="007F1D8D">
      <w:pPr>
        <w:pStyle w:val="DLRGBetreffzeile"/>
        <w:rPr>
          <w:rFonts w:ascii="DLRG-Jugend Text" w:hAnsi="DLRG-Jugend Text"/>
          <w:b/>
          <w:sz w:val="20"/>
        </w:rPr>
      </w:pPr>
      <w:r w:rsidRPr="004B44AD">
        <w:rPr>
          <w:rFonts w:ascii="DLRG-Jugend Text" w:hAnsi="DLRG-Jugend Text"/>
          <w:b/>
          <w:sz w:val="20"/>
        </w:rPr>
        <w:t>Betreff</w:t>
      </w:r>
      <w:r w:rsidR="001D26C3" w:rsidRPr="004B44AD">
        <w:rPr>
          <w:rFonts w:ascii="DLRG-Jugend Text" w:hAnsi="DLRG-Jugend Text"/>
          <w:b/>
          <w:sz w:val="20"/>
        </w:rPr>
        <w:t xml:space="preserve"> </w:t>
      </w:r>
      <w:proofErr w:type="spellStart"/>
      <w:r w:rsidR="001D26C3" w:rsidRPr="004B44AD">
        <w:rPr>
          <w:rFonts w:ascii="DLRG-Jugend Text" w:hAnsi="DLRG-Jugend Text"/>
          <w:b/>
          <w:sz w:val="20"/>
        </w:rPr>
        <w:t>Betreff</w:t>
      </w:r>
      <w:proofErr w:type="spellEnd"/>
      <w:r w:rsidR="001D26C3" w:rsidRPr="004B44AD">
        <w:rPr>
          <w:rFonts w:ascii="DLRG-Jugend Text" w:hAnsi="DLRG-Jugend Text"/>
          <w:b/>
          <w:sz w:val="20"/>
        </w:rPr>
        <w:t xml:space="preserve"> </w:t>
      </w:r>
      <w:proofErr w:type="spellStart"/>
      <w:r w:rsidR="001D26C3" w:rsidRPr="004B44AD">
        <w:rPr>
          <w:rFonts w:ascii="DLRG-Jugend Text" w:hAnsi="DLRG-Jugend Text"/>
          <w:b/>
          <w:sz w:val="20"/>
        </w:rPr>
        <w:t>Betreff</w:t>
      </w:r>
      <w:proofErr w:type="spellEnd"/>
    </w:p>
    <w:p w14:paraId="371713A0" w14:textId="77777777" w:rsidR="007F1D8D" w:rsidRPr="004B44AD" w:rsidRDefault="007F1D8D">
      <w:pPr>
        <w:rPr>
          <w:rFonts w:ascii="DLRG-Jugend Text" w:hAnsi="DLRG-Jugend Text"/>
          <w:sz w:val="20"/>
        </w:rPr>
      </w:pPr>
    </w:p>
    <w:p w14:paraId="0B58C04A" w14:textId="77777777" w:rsidR="007F1D8D" w:rsidRPr="004B44AD" w:rsidRDefault="007F1D8D">
      <w:pPr>
        <w:rPr>
          <w:rFonts w:ascii="DLRG-Jugend Text" w:hAnsi="DLRG-Jugend Text"/>
          <w:sz w:val="20"/>
        </w:rPr>
      </w:pPr>
    </w:p>
    <w:p w14:paraId="66D57E38" w14:textId="77777777" w:rsidR="007F1D8D" w:rsidRPr="004B44AD" w:rsidRDefault="007F1D8D" w:rsidP="001D26C3">
      <w:pPr>
        <w:pStyle w:val="DLRGAnrede"/>
        <w:spacing w:line="240" w:lineRule="auto"/>
        <w:rPr>
          <w:rFonts w:ascii="DLRG-Jugend Text" w:hAnsi="DLRG-Jugend Text"/>
          <w:sz w:val="20"/>
        </w:rPr>
      </w:pPr>
      <w:r w:rsidRPr="004B44AD">
        <w:rPr>
          <w:rFonts w:ascii="DLRG-Jugend Text" w:hAnsi="DLRG-Jugend Text"/>
          <w:sz w:val="20"/>
        </w:rPr>
        <w:t>Sehr geehrte Damen und Herren,</w:t>
      </w:r>
    </w:p>
    <w:p w14:paraId="2758120C" w14:textId="77777777" w:rsidR="001D26C3" w:rsidRPr="004B44AD" w:rsidRDefault="001D26C3" w:rsidP="001D26C3">
      <w:pPr>
        <w:pStyle w:val="DLRGAnrede"/>
        <w:spacing w:line="240" w:lineRule="auto"/>
        <w:rPr>
          <w:rFonts w:ascii="DLRG-Jugend Text" w:hAnsi="DLRG-Jugend Text"/>
          <w:sz w:val="20"/>
        </w:rPr>
      </w:pPr>
    </w:p>
    <w:p w14:paraId="78B918D1" w14:textId="77777777" w:rsidR="007F1D8D" w:rsidRPr="004B44AD" w:rsidRDefault="007F1D8D" w:rsidP="001D26C3">
      <w:pPr>
        <w:pStyle w:val="DLRGFlietext"/>
        <w:spacing w:line="240" w:lineRule="auto"/>
        <w:rPr>
          <w:rFonts w:ascii="DLRG-Jugend Text" w:hAnsi="DLRG-Jugend Text"/>
          <w:sz w:val="20"/>
        </w:rPr>
      </w:pPr>
      <w:r w:rsidRPr="004B44AD">
        <w:rPr>
          <w:rFonts w:ascii="DLRG-Jugend Text" w:hAnsi="DLRG-Jugend Text"/>
          <w:sz w:val="20"/>
        </w:rPr>
        <w:t>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w:t>
      </w:r>
    </w:p>
    <w:p w14:paraId="6FFA0E8C" w14:textId="77777777" w:rsidR="001D26C3" w:rsidRPr="004B44AD" w:rsidRDefault="001D26C3" w:rsidP="001D26C3">
      <w:pPr>
        <w:pStyle w:val="DLRGFlietext"/>
        <w:spacing w:line="240" w:lineRule="auto"/>
        <w:rPr>
          <w:rFonts w:ascii="DLRG-Jugend Text" w:hAnsi="DLRG-Jugend Text"/>
          <w:sz w:val="20"/>
        </w:rPr>
      </w:pPr>
    </w:p>
    <w:p w14:paraId="670CFE2D" w14:textId="77777777" w:rsidR="001D26C3" w:rsidRPr="004B44AD" w:rsidRDefault="001D26C3" w:rsidP="001D26C3">
      <w:pPr>
        <w:pStyle w:val="DLRGFlietext"/>
        <w:spacing w:line="240" w:lineRule="auto"/>
        <w:rPr>
          <w:rFonts w:ascii="DLRG-Jugend Text" w:hAnsi="DLRG-Jugend Text"/>
          <w:sz w:val="20"/>
        </w:rPr>
      </w:pPr>
      <w:r w:rsidRPr="004B44AD">
        <w:rPr>
          <w:rFonts w:ascii="DLRG-Jugend Text" w:hAnsi="DLRG-Jugend Text"/>
          <w:sz w:val="20"/>
        </w:rPr>
        <w:t>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w:t>
      </w:r>
    </w:p>
    <w:p w14:paraId="78800525" w14:textId="77777777" w:rsidR="007F1D8D" w:rsidRPr="004B44AD" w:rsidRDefault="007F1D8D">
      <w:pPr>
        <w:rPr>
          <w:rFonts w:ascii="DLRG-Jugend Text" w:hAnsi="DLRG-Jugend Text"/>
          <w:sz w:val="20"/>
        </w:rPr>
      </w:pPr>
    </w:p>
    <w:p w14:paraId="625265DC" w14:textId="77777777" w:rsidR="001D26C3" w:rsidRPr="004B44AD" w:rsidRDefault="001D26C3">
      <w:pPr>
        <w:rPr>
          <w:rFonts w:ascii="DLRG-Jugend Text" w:hAnsi="DLRG-Jugend Text"/>
          <w:sz w:val="20"/>
        </w:rPr>
      </w:pPr>
      <w:r w:rsidRPr="004B44AD">
        <w:rPr>
          <w:rFonts w:ascii="DLRG-Jugend Text" w:hAnsi="DLRG-Jugend Text"/>
          <w:sz w:val="20"/>
        </w:rPr>
        <w:t>Mit freundlichen Grüßen</w:t>
      </w:r>
    </w:p>
    <w:p w14:paraId="0E1A87DC" w14:textId="77777777" w:rsidR="001D26C3" w:rsidRPr="004B44AD" w:rsidRDefault="001D26C3">
      <w:pPr>
        <w:rPr>
          <w:rFonts w:ascii="DLRG-Jugend Text" w:hAnsi="DLRG-Jugend Text"/>
          <w:sz w:val="20"/>
        </w:rPr>
      </w:pPr>
    </w:p>
    <w:p w14:paraId="2ADABBB8" w14:textId="77777777" w:rsidR="001D26C3" w:rsidRPr="004B44AD" w:rsidRDefault="001D26C3">
      <w:pPr>
        <w:rPr>
          <w:rFonts w:ascii="DLRG-Jugend Text" w:hAnsi="DLRG-Jugend Text"/>
          <w:sz w:val="20"/>
        </w:rPr>
      </w:pPr>
    </w:p>
    <w:p w14:paraId="24604F8C" w14:textId="77777777" w:rsidR="001D26C3" w:rsidRPr="004B44AD" w:rsidRDefault="001D26C3">
      <w:pPr>
        <w:rPr>
          <w:rFonts w:ascii="DLRG-Jugend Text" w:hAnsi="DLRG-Jugend Text"/>
          <w:sz w:val="20"/>
        </w:rPr>
      </w:pPr>
    </w:p>
    <w:p w14:paraId="1DD86F33" w14:textId="77777777" w:rsidR="001D26C3" w:rsidRPr="004B44AD" w:rsidRDefault="00444985">
      <w:pPr>
        <w:rPr>
          <w:rFonts w:ascii="DLRG-Jugend Text" w:hAnsi="DLRG-Jugend Text"/>
          <w:sz w:val="20"/>
        </w:rPr>
      </w:pPr>
      <w:r w:rsidRPr="004B44AD">
        <w:rPr>
          <w:rFonts w:ascii="DLRG-Jugend Text" w:hAnsi="DLRG-Jugend Text"/>
          <w:noProof/>
          <w:sz w:val="20"/>
        </w:rPr>
        <mc:AlternateContent>
          <mc:Choice Requires="wps">
            <w:drawing>
              <wp:anchor distT="0" distB="0" distL="114300" distR="114300" simplePos="0" relativeHeight="251658240" behindDoc="0" locked="0" layoutInCell="1" allowOverlap="1" wp14:anchorId="007EA6AC" wp14:editId="15CCCA5C">
                <wp:simplePos x="0" y="0"/>
                <wp:positionH relativeFrom="column">
                  <wp:posOffset>-748030</wp:posOffset>
                </wp:positionH>
                <wp:positionV relativeFrom="paragraph">
                  <wp:posOffset>68580</wp:posOffset>
                </wp:positionV>
                <wp:extent cx="1143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88057" id="Gerade Verbindung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5.4pt" to="-4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" strokecolor="#4579b8 [3044]"/>
            </w:pict>
          </mc:Fallback>
        </mc:AlternateContent>
      </w:r>
      <w:r w:rsidR="001D26C3" w:rsidRPr="004B44AD">
        <w:rPr>
          <w:rFonts w:ascii="DLRG-Jugend Text" w:hAnsi="DLRG-Jugend Text"/>
          <w:sz w:val="20"/>
        </w:rPr>
        <w:t>Name Vorname</w:t>
      </w:r>
    </w:p>
    <w:p w14:paraId="132EB9FE" w14:textId="77777777" w:rsidR="001D26C3" w:rsidRPr="004B44AD" w:rsidRDefault="001D26C3">
      <w:pPr>
        <w:rPr>
          <w:rFonts w:ascii="DLRG-Jugend Text" w:hAnsi="DLRG-Jugend Text"/>
          <w:sz w:val="20"/>
        </w:rPr>
      </w:pPr>
      <w:r w:rsidRPr="004B44AD">
        <w:rPr>
          <w:rFonts w:ascii="DLRG-Jugend Text" w:hAnsi="DLRG-Jugend Text"/>
          <w:sz w:val="20"/>
        </w:rPr>
        <w:t>Position</w:t>
      </w:r>
    </w:p>
    <w:sectPr w:rsidR="001D26C3" w:rsidRPr="004B44AD" w:rsidSect="00186019">
      <w:footerReference w:type="default" r:id="rId12"/>
      <w:footerReference w:type="first" r:id="rId13"/>
      <w:footnotePr>
        <w:pos w:val="beneathText"/>
        <w:numRestart w:val="eachPage"/>
      </w:footnotePr>
      <w:pgSz w:w="11906" w:h="16838" w:code="9"/>
      <w:pgMar w:top="1418" w:right="1133" w:bottom="1701" w:left="1418" w:header="720" w:footer="269" w:gutter="0"/>
      <w:paperSrc w:first="1" w:other="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26A9" w14:textId="77777777" w:rsidR="007361E6" w:rsidRDefault="007361E6">
      <w:r>
        <w:separator/>
      </w:r>
    </w:p>
  </w:endnote>
  <w:endnote w:type="continuationSeparator" w:id="0">
    <w:p w14:paraId="3EAA682B" w14:textId="77777777" w:rsidR="007361E6" w:rsidRDefault="0073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LRG Univers 55 Roma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LRG-Jugend Text">
    <w:altName w:val="Calibri"/>
    <w:charset w:val="00"/>
    <w:family w:val="swiss"/>
    <w:pitch w:val="variable"/>
    <w:sig w:usb0="80000027" w:usb1="4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8490" w14:textId="77777777" w:rsidR="007F1D8D" w:rsidRPr="00186019" w:rsidRDefault="007F1D8D">
    <w:pPr>
      <w:jc w:val="center"/>
      <w:rPr>
        <w:rFonts w:ascii="DLRG-Jugend Text" w:hAnsi="DLRG-Jugend Text"/>
      </w:rPr>
    </w:pPr>
    <w:r w:rsidRPr="00186019">
      <w:rPr>
        <w:rStyle w:val="Seitenzahl"/>
        <w:rFonts w:ascii="DLRG-Jugend Text" w:hAnsi="DLRG-Jugend Text"/>
      </w:rPr>
      <w:fldChar w:fldCharType="begin"/>
    </w:r>
    <w:r w:rsidRPr="00186019">
      <w:rPr>
        <w:rStyle w:val="Seitenzahl"/>
        <w:rFonts w:ascii="DLRG-Jugend Text" w:hAnsi="DLRG-Jugend Text"/>
      </w:rPr>
      <w:instrText xml:space="preserve"> PAGE </w:instrText>
    </w:r>
    <w:r w:rsidRPr="00186019">
      <w:rPr>
        <w:rStyle w:val="Seitenzahl"/>
        <w:rFonts w:ascii="DLRG-Jugend Text" w:hAnsi="DLRG-Jugend Text"/>
      </w:rPr>
      <w:fldChar w:fldCharType="separate"/>
    </w:r>
    <w:r w:rsidR="00C45663">
      <w:rPr>
        <w:rStyle w:val="Seitenzahl"/>
        <w:rFonts w:ascii="DLRG-Jugend Text" w:hAnsi="DLRG-Jugend Text"/>
        <w:noProof/>
      </w:rPr>
      <w:t>2</w:t>
    </w:r>
    <w:r w:rsidRPr="00186019">
      <w:rPr>
        <w:rStyle w:val="Seitenzahl"/>
        <w:rFonts w:ascii="DLRG-Jugend Text" w:hAnsi="DLRG-Jugend Tex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0192" w14:textId="77777777" w:rsidR="00FD1624" w:rsidRPr="003A19B3" w:rsidRDefault="00FD1624" w:rsidP="008E506B">
    <w:pPr>
      <w:tabs>
        <w:tab w:val="left" w:pos="2977"/>
        <w:tab w:val="center" w:pos="3686"/>
        <w:tab w:val="left" w:pos="6521"/>
        <w:tab w:val="right" w:pos="9356"/>
      </w:tabs>
      <w:ind w:right="-1"/>
      <w:rPr>
        <w:rFonts w:ascii="DLRG-Jugend Text" w:hAnsi="DLRG-Jugend Text"/>
        <w:color w:val="333333"/>
        <w:sz w:val="10"/>
        <w:szCs w:val="10"/>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Musterbank</w:t>
    </w:r>
    <w:r w:rsidRPr="003A19B3">
      <w:rPr>
        <w:rFonts w:ascii="DLRG-Jugend Text" w:hAnsi="DLRG-Jugend Text"/>
        <w:color w:val="333333"/>
        <w:sz w:val="12"/>
        <w:szCs w:val="12"/>
        <w14:textFill>
          <w14:solidFill>
            <w14:srgbClr w14:val="333333">
              <w14:alpha w14:val="20000"/>
            </w14:srgbClr>
          </w14:solidFill>
        </w14:textFill>
      </w:rPr>
      <w:tab/>
    </w:r>
    <w:r w:rsidRPr="003A19B3">
      <w:rPr>
        <w:rFonts w:ascii="DLRG-Jugend Text" w:hAnsi="DLRG-Jugend Text"/>
        <w:color w:val="333333"/>
        <w:sz w:val="12"/>
        <w:szCs w:val="12"/>
        <w14:textFill>
          <w14:solidFill>
            <w14:srgbClr w14:val="333333">
              <w14:alpha w14:val="20000"/>
            </w14:srgbClr>
          </w14:solidFill>
        </w14:textFill>
      </w:rPr>
      <w:tab/>
    </w:r>
    <w:r w:rsidRPr="003A19B3">
      <w:rPr>
        <w:rFonts w:ascii="DLRG-Jugend Text" w:hAnsi="DLRG-Jugend Text"/>
        <w:b/>
        <w:color w:val="333333"/>
        <w:sz w:val="12"/>
        <w:szCs w:val="12"/>
        <w14:textFill>
          <w14:solidFill>
            <w14:srgbClr w14:val="333333">
              <w14:alpha w14:val="20000"/>
            </w14:srgbClr>
          </w14:solidFill>
        </w14:textFill>
      </w:rPr>
      <w:t>Rechtsform</w:t>
    </w:r>
    <w:r w:rsidR="00A701BB" w:rsidRPr="003A19B3">
      <w:rPr>
        <w:rFonts w:ascii="DLRG-Jugend Text" w:hAnsi="DLRG-Jugend Text"/>
        <w:b/>
        <w:color w:val="333333"/>
        <w:sz w:val="12"/>
        <w:szCs w:val="12"/>
        <w14:textFill>
          <w14:solidFill>
            <w14:srgbClr w14:val="333333">
              <w14:alpha w14:val="20000"/>
            </w14:srgbClr>
          </w14:solidFill>
        </w14:textFill>
      </w:rPr>
      <w:t xml:space="preserve"> der Gliederung</w:t>
    </w:r>
    <w:r w:rsidRPr="003A19B3">
      <w:rPr>
        <w:rFonts w:ascii="DLRG-Jugend Text" w:hAnsi="DLRG-Jugend Text"/>
        <w:b/>
        <w:color w:val="333333"/>
        <w:sz w:val="12"/>
        <w:szCs w:val="12"/>
        <w14:textFill>
          <w14:solidFill>
            <w14:srgbClr w14:val="333333">
              <w14:alpha w14:val="20000"/>
            </w14:srgbClr>
          </w14:solidFill>
        </w14:textFill>
      </w:rPr>
      <w:t>:</w:t>
    </w:r>
    <w:r w:rsidRPr="003A19B3">
      <w:rPr>
        <w:rFonts w:ascii="DLRG-Jugend Text" w:hAnsi="DLRG-Jugend Text"/>
        <w:color w:val="333333"/>
        <w:sz w:val="12"/>
        <w:szCs w:val="12"/>
        <w14:textFill>
          <w14:solidFill>
            <w14:srgbClr w14:val="333333">
              <w14:alpha w14:val="20000"/>
            </w14:srgbClr>
          </w14:solidFill>
        </w14:textFill>
      </w:rPr>
      <w:t xml:space="preserve"> eingetragener Verein (e.V.)</w:t>
    </w:r>
    <w:r w:rsidRPr="003A19B3">
      <w:rPr>
        <w:rFonts w:ascii="DLRG-Jugend Text" w:hAnsi="DLRG-Jugend Text"/>
        <w:color w:val="333333"/>
        <w:sz w:val="12"/>
        <w:szCs w:val="12"/>
        <w14:textFill>
          <w14:solidFill>
            <w14:srgbClr w14:val="333333">
              <w14:alpha w14:val="20000"/>
            </w14:srgbClr>
          </w14:solidFill>
        </w14:textFill>
      </w:rPr>
      <w:tab/>
      <w:t xml:space="preserve">Die </w:t>
    </w:r>
    <w:r w:rsidR="00A701BB" w:rsidRPr="003A19B3">
      <w:rPr>
        <w:rFonts w:ascii="DLRG-Jugend Text" w:hAnsi="DLRG-Jugend Text"/>
        <w:color w:val="333333"/>
        <w:sz w:val="12"/>
        <w:szCs w:val="12"/>
        <w14:textFill>
          <w14:solidFill>
            <w14:srgbClr w14:val="333333">
              <w14:alpha w14:val="20000"/>
            </w14:srgbClr>
          </w14:solidFill>
        </w14:textFill>
      </w:rPr>
      <w:t>DLRG-Jugend &lt;Gliederung&gt; ist Mitglied</w:t>
    </w:r>
  </w:p>
  <w:p w14:paraId="28C70599" w14:textId="77777777" w:rsidR="00FD1624" w:rsidRPr="003A19B3" w:rsidRDefault="00FD1624" w:rsidP="008E506B">
    <w:pPr>
      <w:tabs>
        <w:tab w:val="left" w:pos="2977"/>
        <w:tab w:val="center" w:pos="3686"/>
        <w:tab w:val="left" w:pos="6521"/>
        <w:tab w:val="right" w:pos="9356"/>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IBAN:</w:t>
    </w:r>
    <w:r w:rsidRPr="003A19B3">
      <w:rPr>
        <w:rFonts w:ascii="DLRG-Jugend Text" w:hAnsi="DLRG-Jugend Text"/>
        <w:color w:val="333333"/>
        <w:sz w:val="12"/>
        <w:szCs w:val="12"/>
        <w14:textFill>
          <w14:solidFill>
            <w14:srgbClr w14:val="333333">
              <w14:alpha w14:val="20000"/>
            </w14:srgbClr>
          </w14:solidFill>
        </w14:textFill>
      </w:rPr>
      <w:tab/>
    </w:r>
    <w:r w:rsidRPr="003A19B3">
      <w:rPr>
        <w:rFonts w:ascii="DLRG-Jugend Text" w:hAnsi="DLRG-Jugend Text"/>
        <w:b/>
        <w:color w:val="333333"/>
        <w:sz w:val="12"/>
        <w:szCs w:val="12"/>
        <w14:textFill>
          <w14:solidFill>
            <w14:srgbClr w14:val="333333">
              <w14:alpha w14:val="20000"/>
            </w14:srgbClr>
          </w14:solidFill>
        </w14:textFill>
      </w:rPr>
      <w:t>Amtsgericht:</w:t>
    </w:r>
    <w:r w:rsidRPr="003A19B3">
      <w:rPr>
        <w:rFonts w:ascii="DLRG-Jugend Text" w:hAnsi="DLRG-Jugend Text"/>
        <w:color w:val="333333"/>
        <w:sz w:val="12"/>
        <w:szCs w:val="12"/>
        <w14:textFill>
          <w14:solidFill>
            <w14:srgbClr w14:val="333333">
              <w14:alpha w14:val="20000"/>
            </w14:srgbClr>
          </w14:solidFill>
        </w14:textFill>
      </w:rPr>
      <w:t xml:space="preserve"> Ort Nummer</w:t>
    </w:r>
    <w:r w:rsidRPr="003A19B3">
      <w:rPr>
        <w:rFonts w:ascii="DLRG-Jugend Text" w:hAnsi="DLRG-Jugend Text"/>
        <w:color w:val="333333"/>
        <w:sz w:val="12"/>
        <w:szCs w:val="12"/>
        <w14:textFill>
          <w14:solidFill>
            <w14:srgbClr w14:val="333333">
              <w14:alpha w14:val="20000"/>
            </w14:srgbClr>
          </w14:solidFill>
        </w14:textFill>
      </w:rPr>
      <w:tab/>
    </w:r>
    <w:r w:rsidR="00A701BB" w:rsidRPr="003A19B3">
      <w:rPr>
        <w:rFonts w:ascii="DLRG-Jugend Text" w:hAnsi="DLRG-Jugend Text"/>
        <w:color w:val="333333"/>
        <w:sz w:val="12"/>
        <w:szCs w:val="12"/>
        <w14:textFill>
          <w14:solidFill>
            <w14:srgbClr w14:val="333333">
              <w14:alpha w14:val="20000"/>
            </w14:srgbClr>
          </w14:solidFill>
        </w14:textFill>
      </w:rPr>
      <w:t>im Kreisjugendring &lt;Jugendring&gt;.</w:t>
    </w:r>
    <w:r w:rsidRPr="003A19B3">
      <w:rPr>
        <w:rFonts w:ascii="DLRG-Jugend Text" w:hAnsi="DLRG-Jugend Text"/>
        <w:color w:val="333333"/>
        <w:sz w:val="12"/>
        <w:szCs w:val="12"/>
        <w14:textFill>
          <w14:solidFill>
            <w14:srgbClr w14:val="333333">
              <w14:alpha w14:val="20000"/>
            </w14:srgbClr>
          </w14:solidFill>
        </w14:textFill>
      </w:rPr>
      <w:t xml:space="preserve"> </w:t>
    </w:r>
  </w:p>
  <w:p w14:paraId="762E83F6" w14:textId="77777777" w:rsidR="00FD1624" w:rsidRPr="003A19B3" w:rsidRDefault="00FD1624" w:rsidP="008E506B">
    <w:pPr>
      <w:tabs>
        <w:tab w:val="left" w:pos="2977"/>
        <w:tab w:val="center" w:pos="3686"/>
        <w:tab w:val="left" w:pos="6521"/>
        <w:tab w:val="right" w:pos="9356"/>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BIC:</w:t>
    </w:r>
    <w:r w:rsidRPr="003A19B3">
      <w:rPr>
        <w:rFonts w:ascii="DLRG-Jugend Text" w:hAnsi="DLRG-Jugend Text"/>
        <w:color w:val="333333"/>
        <w:sz w:val="12"/>
        <w:szCs w:val="12"/>
        <w14:textFill>
          <w14:solidFill>
            <w14:srgbClr w14:val="333333">
              <w14:alpha w14:val="20000"/>
            </w14:srgbClr>
          </w14:solidFill>
        </w14:textFill>
      </w:rPr>
      <w:tab/>
    </w:r>
    <w:r w:rsidRPr="003A19B3">
      <w:rPr>
        <w:rFonts w:ascii="DLRG-Jugend Text" w:hAnsi="DLRG-Jugend Text"/>
        <w:b/>
        <w:color w:val="333333"/>
        <w:sz w:val="12"/>
        <w:szCs w:val="12"/>
        <w14:textFill>
          <w14:solidFill>
            <w14:srgbClr w14:val="333333">
              <w14:alpha w14:val="20000"/>
            </w14:srgbClr>
          </w14:solidFill>
        </w14:textFill>
      </w:rPr>
      <w:t>Vertretungsberechtigung gemäß § 26 BGB</w:t>
    </w:r>
    <w:r w:rsidRPr="003A19B3">
      <w:rPr>
        <w:rFonts w:ascii="DLRG-Jugend Text" w:hAnsi="DLRG-Jugend Text"/>
        <w:color w:val="333333"/>
        <w:sz w:val="12"/>
        <w:szCs w:val="12"/>
        <w14:textFill>
          <w14:solidFill>
            <w14:srgbClr w14:val="333333">
              <w14:alpha w14:val="20000"/>
            </w14:srgbClr>
          </w14:solidFill>
        </w14:textFill>
      </w:rPr>
      <w:tab/>
    </w:r>
  </w:p>
  <w:p w14:paraId="71897C36" w14:textId="77777777" w:rsidR="00FD1624" w:rsidRPr="003A19B3" w:rsidRDefault="00FD1624" w:rsidP="008E506B">
    <w:pPr>
      <w:tabs>
        <w:tab w:val="left" w:pos="2977"/>
        <w:tab w:val="center" w:pos="3686"/>
        <w:tab w:val="left" w:pos="6521"/>
        <w:tab w:val="right" w:pos="9356"/>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Musterbank</w:t>
    </w:r>
    <w:r w:rsidRPr="003A19B3">
      <w:rPr>
        <w:rFonts w:ascii="DLRG-Jugend Text" w:hAnsi="DLRG-Jugend Text"/>
        <w:color w:val="333333"/>
        <w:sz w:val="12"/>
        <w:szCs w:val="12"/>
        <w14:textFill>
          <w14:solidFill>
            <w14:srgbClr w14:val="333333">
              <w14:alpha w14:val="20000"/>
            </w14:srgbClr>
          </w14:solidFill>
        </w14:textFill>
      </w:rPr>
      <w:tab/>
      <w:t>1. Vors. Titel Vorname Name</w:t>
    </w:r>
    <w:r w:rsidRPr="003A19B3">
      <w:rPr>
        <w:rFonts w:ascii="DLRG-Jugend Text" w:hAnsi="DLRG-Jugend Text"/>
        <w:color w:val="333333"/>
        <w:sz w:val="12"/>
        <w:szCs w:val="12"/>
        <w14:textFill>
          <w14:solidFill>
            <w14:srgbClr w14:val="333333">
              <w14:alpha w14:val="20000"/>
            </w14:srgbClr>
          </w14:solidFill>
        </w14:textFill>
      </w:rPr>
      <w:tab/>
    </w:r>
    <w:r w:rsidRPr="003A19B3">
      <w:rPr>
        <w:rFonts w:ascii="DLRG-Jugend Text" w:hAnsi="DLRG-Jugend Text"/>
        <w:color w:val="333333"/>
        <w:sz w:val="10"/>
        <w:szCs w:val="10"/>
        <w14:textFill>
          <w14:solidFill>
            <w14:srgbClr w14:val="333333">
              <w14:alpha w14:val="20000"/>
            </w14:srgbClr>
          </w14:solidFill>
        </w14:textFill>
      </w:rPr>
      <w:t xml:space="preserve"> </w:t>
    </w:r>
  </w:p>
  <w:p w14:paraId="426F0998" w14:textId="77777777" w:rsidR="00FD1624" w:rsidRPr="003A19B3" w:rsidRDefault="00FD1624" w:rsidP="008E506B">
    <w:pPr>
      <w:tabs>
        <w:tab w:val="left" w:pos="2977"/>
        <w:tab w:val="center" w:pos="3686"/>
        <w:tab w:val="left" w:pos="6521"/>
        <w:tab w:val="right" w:pos="9356"/>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IBAN:</w:t>
    </w:r>
    <w:r w:rsidRPr="003A19B3">
      <w:rPr>
        <w:rFonts w:ascii="DLRG-Jugend Text" w:hAnsi="DLRG-Jugend Text"/>
        <w:color w:val="333333"/>
        <w:sz w:val="12"/>
        <w:szCs w:val="12"/>
        <w14:textFill>
          <w14:solidFill>
            <w14:srgbClr w14:val="333333">
              <w14:alpha w14:val="20000"/>
            </w14:srgbClr>
          </w14:solidFill>
        </w14:textFill>
      </w:rPr>
      <w:tab/>
      <w:t>2. Vors. Titel Vorname Name</w:t>
    </w:r>
    <w:r w:rsidRPr="003A19B3">
      <w:rPr>
        <w:rFonts w:ascii="DLRG-Jugend Text" w:hAnsi="DLRG-Jugend Text"/>
        <w:color w:val="333333"/>
        <w:sz w:val="12"/>
        <w:szCs w:val="12"/>
        <w14:textFill>
          <w14:solidFill>
            <w14:srgbClr w14:val="333333">
              <w14:alpha w14:val="20000"/>
            </w14:srgbClr>
          </w14:solidFill>
        </w14:textFill>
      </w:rPr>
      <w:tab/>
    </w:r>
  </w:p>
  <w:p w14:paraId="38CFEE4D" w14:textId="77777777" w:rsidR="00FD1624" w:rsidRPr="003A19B3" w:rsidRDefault="00FD1624" w:rsidP="008E506B">
    <w:pPr>
      <w:tabs>
        <w:tab w:val="left" w:pos="2977"/>
        <w:tab w:val="center" w:pos="3686"/>
        <w:tab w:val="left" w:pos="6521"/>
        <w:tab w:val="right" w:pos="9356"/>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BIC:</w:t>
    </w:r>
    <w:r w:rsidRPr="003A19B3">
      <w:rPr>
        <w:rFonts w:ascii="DLRG-Jugend Text" w:hAnsi="DLRG-Jugend Text"/>
        <w:color w:val="333333"/>
        <w:sz w:val="12"/>
        <w:szCs w:val="12"/>
        <w14:textFill>
          <w14:solidFill>
            <w14:srgbClr w14:val="333333">
              <w14:alpha w14:val="20000"/>
            </w14:srgbClr>
          </w14:solidFill>
        </w14:textFill>
      </w:rPr>
      <w:tab/>
      <w:t>weitere Personen ggf. nebeneinander</w:t>
    </w:r>
    <w:r w:rsidRPr="003A19B3">
      <w:rPr>
        <w:rFonts w:ascii="DLRG-Jugend Text" w:hAnsi="DLRG-Jugend Text"/>
        <w:color w:val="333333"/>
        <w:sz w:val="12"/>
        <w:szCs w:val="12"/>
        <w14:textFill>
          <w14:solidFill>
            <w14:srgbClr w14:val="333333">
              <w14:alpha w14:val="20000"/>
            </w14:srgbClr>
          </w14:solidFill>
        </w14:textFill>
      </w:rPr>
      <w:tab/>
    </w:r>
  </w:p>
  <w:p w14:paraId="1BF5D0E6" w14:textId="77777777" w:rsidR="009A3996" w:rsidRPr="003A19B3" w:rsidRDefault="00FD1624" w:rsidP="008E506B">
    <w:pPr>
      <w:tabs>
        <w:tab w:val="left" w:pos="2977"/>
        <w:tab w:val="center" w:pos="3686"/>
        <w:tab w:val="left" w:pos="5300"/>
        <w:tab w:val="left" w:pos="6521"/>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b/>
        <w:color w:val="333333"/>
        <w:sz w:val="12"/>
        <w:szCs w:val="12"/>
        <w14:textFill>
          <w14:solidFill>
            <w14:srgbClr w14:val="333333">
              <w14:alpha w14:val="20000"/>
            </w14:srgbClr>
          </w14:solidFill>
        </w14:textFill>
      </w:rPr>
      <w:tab/>
    </w:r>
    <w:proofErr w:type="spellStart"/>
    <w:r w:rsidRPr="003A19B3">
      <w:rPr>
        <w:rFonts w:ascii="DLRG-Jugend Text" w:hAnsi="DLRG-Jugend Text"/>
        <w:b/>
        <w:color w:val="333333"/>
        <w:sz w:val="12"/>
        <w:szCs w:val="12"/>
        <w14:textFill>
          <w14:solidFill>
            <w14:srgbClr w14:val="333333">
              <w14:alpha w14:val="20000"/>
            </w14:srgbClr>
          </w14:solidFill>
        </w14:textFill>
      </w:rPr>
      <w:t>USt-IdNr</w:t>
    </w:r>
    <w:proofErr w:type="spellEnd"/>
    <w:r w:rsidRPr="003A19B3">
      <w:rPr>
        <w:rFonts w:ascii="DLRG-Jugend Text" w:hAnsi="DLRG-Jugend Text"/>
        <w:b/>
        <w:color w:val="333333"/>
        <w:sz w:val="12"/>
        <w:szCs w:val="12"/>
        <w14:textFill>
          <w14:solidFill>
            <w14:srgbClr w14:val="333333">
              <w14:alpha w14:val="20000"/>
            </w14:srgbClr>
          </w14:solidFill>
        </w14:textFill>
      </w:rPr>
      <w:t>.</w:t>
    </w:r>
    <w:r w:rsidR="008E506B" w:rsidRPr="003A19B3">
      <w:rPr>
        <w:rFonts w:ascii="DLRG-Jugend Text" w:hAnsi="DLRG-Jugend Text"/>
        <w:b/>
        <w:color w:val="333333"/>
        <w:sz w:val="12"/>
        <w:szCs w:val="12"/>
        <w14:textFill>
          <w14:solidFill>
            <w14:srgbClr w14:val="333333">
              <w14:alpha w14:val="20000"/>
            </w14:srgbClr>
          </w14:solidFill>
        </w14:textFill>
      </w:rPr>
      <w:t xml:space="preserve"> oder </w:t>
    </w:r>
    <w:proofErr w:type="spellStart"/>
    <w:r w:rsidR="008E506B" w:rsidRPr="003A19B3">
      <w:rPr>
        <w:rFonts w:ascii="DLRG-Jugend Text" w:hAnsi="DLRG-Jugend Text"/>
        <w:b/>
        <w:color w:val="333333"/>
        <w:sz w:val="12"/>
        <w:szCs w:val="12"/>
        <w14:textFill>
          <w14:solidFill>
            <w14:srgbClr w14:val="333333">
              <w14:alpha w14:val="20000"/>
            </w14:srgbClr>
          </w14:solidFill>
        </w14:textFill>
      </w:rPr>
      <w:t>SteuerNr</w:t>
    </w:r>
    <w:proofErr w:type="spellEnd"/>
    <w:r w:rsidR="008E506B" w:rsidRPr="003A19B3">
      <w:rPr>
        <w:rFonts w:ascii="DLRG-Jugend Text" w:hAnsi="DLRG-Jugend Text"/>
        <w:b/>
        <w:color w:val="333333"/>
        <w:sz w:val="12"/>
        <w:szCs w:val="12"/>
        <w14:textFill>
          <w14:solidFill>
            <w14:srgbClr w14:val="333333">
              <w14:alpha w14:val="20000"/>
            </w14:srgbClr>
          </w14:solidFill>
        </w14:textFill>
      </w:rPr>
      <w:t>.</w:t>
    </w:r>
    <w:r w:rsidRPr="003A19B3">
      <w:rPr>
        <w:rFonts w:ascii="DLRG-Jugend Text" w:hAnsi="DLRG-Jugend Text"/>
        <w:b/>
        <w:color w:val="333333"/>
        <w:sz w:val="12"/>
        <w:szCs w:val="12"/>
        <w14:textFill>
          <w14:solidFill>
            <w14:srgbClr w14:val="333333">
              <w14:alpha w14:val="20000"/>
            </w14:srgbClr>
          </w14:solidFill>
        </w14:textFill>
      </w:rPr>
      <w:t>:</w:t>
    </w:r>
    <w:r w:rsidRPr="003A19B3">
      <w:rPr>
        <w:rFonts w:ascii="DLRG-Jugend Text" w:hAnsi="DLRG-Jugend Text"/>
        <w:color w:val="333333"/>
        <w:sz w:val="12"/>
        <w:szCs w:val="12"/>
        <w14:textFill>
          <w14:solidFill>
            <w14:srgbClr w14:val="333333">
              <w14:alpha w14:val="20000"/>
            </w14:srgbClr>
          </w14:solidFill>
        </w14:textFill>
      </w:rPr>
      <w:t xml:space="preserve"> Nummer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7306" w14:textId="77777777" w:rsidR="007361E6" w:rsidRDefault="007361E6">
      <w:r>
        <w:separator/>
      </w:r>
    </w:p>
  </w:footnote>
  <w:footnote w:type="continuationSeparator" w:id="0">
    <w:p w14:paraId="4E0F425D" w14:textId="77777777" w:rsidR="007361E6" w:rsidRDefault="00736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90"/>
  <w:drawingGridVerticalSpacing w:val="245"/>
  <w:displayHorizontalDrawingGridEvery w:val="0"/>
  <w:displayVerticalDrawingGridEvery w:val="0"/>
  <w:noPunctuationKerning/>
  <w:characterSpacingControl w:val="doNotCompress"/>
  <w:hdrShapeDefaults>
    <o:shapedefaults v:ext="edit" spidmax="4097"/>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63"/>
    <w:rsid w:val="00087414"/>
    <w:rsid w:val="00087508"/>
    <w:rsid w:val="000A43B3"/>
    <w:rsid w:val="000A5633"/>
    <w:rsid w:val="000A7A94"/>
    <w:rsid w:val="00123580"/>
    <w:rsid w:val="00136166"/>
    <w:rsid w:val="00186019"/>
    <w:rsid w:val="001D26C3"/>
    <w:rsid w:val="001E6B48"/>
    <w:rsid w:val="00225172"/>
    <w:rsid w:val="00251A74"/>
    <w:rsid w:val="00262972"/>
    <w:rsid w:val="00271E4D"/>
    <w:rsid w:val="002D037E"/>
    <w:rsid w:val="002D5318"/>
    <w:rsid w:val="0032685E"/>
    <w:rsid w:val="003323A3"/>
    <w:rsid w:val="003435B8"/>
    <w:rsid w:val="003A19B3"/>
    <w:rsid w:val="00444985"/>
    <w:rsid w:val="0048363B"/>
    <w:rsid w:val="00487563"/>
    <w:rsid w:val="004B44AD"/>
    <w:rsid w:val="004D4CD7"/>
    <w:rsid w:val="004E01E7"/>
    <w:rsid w:val="004F0765"/>
    <w:rsid w:val="006772D2"/>
    <w:rsid w:val="006A10EE"/>
    <w:rsid w:val="00704214"/>
    <w:rsid w:val="0072356D"/>
    <w:rsid w:val="00724F39"/>
    <w:rsid w:val="007361E6"/>
    <w:rsid w:val="007452CC"/>
    <w:rsid w:val="007C1F12"/>
    <w:rsid w:val="007F1D8D"/>
    <w:rsid w:val="00841295"/>
    <w:rsid w:val="008E506B"/>
    <w:rsid w:val="00905AA7"/>
    <w:rsid w:val="00984D9A"/>
    <w:rsid w:val="009A15DD"/>
    <w:rsid w:val="009A3996"/>
    <w:rsid w:val="009B6372"/>
    <w:rsid w:val="009D241E"/>
    <w:rsid w:val="009F059F"/>
    <w:rsid w:val="00A701BB"/>
    <w:rsid w:val="00A74EBE"/>
    <w:rsid w:val="00A97E39"/>
    <w:rsid w:val="00B175F4"/>
    <w:rsid w:val="00B45266"/>
    <w:rsid w:val="00B77820"/>
    <w:rsid w:val="00C3344E"/>
    <w:rsid w:val="00C45663"/>
    <w:rsid w:val="00CE2D0D"/>
    <w:rsid w:val="00DD40D3"/>
    <w:rsid w:val="00F351BC"/>
    <w:rsid w:val="00F930BB"/>
    <w:rsid w:val="00FD1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71090E"/>
  <w15:docId w15:val="{BC7ADC31-18E7-4003-B080-71478A47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chn"/>
    <w:rsid w:val="00225172"/>
    <w:rPr>
      <w:rFonts w:ascii="Tahoma" w:hAnsi="Tahoma" w:cs="Tahoma"/>
      <w:sz w:val="16"/>
      <w:szCs w:val="16"/>
    </w:rPr>
  </w:style>
  <w:style w:type="character" w:customStyle="1" w:styleId="SprechblasentextZchn">
    <w:name w:val="Sprechblasentext Zchn"/>
    <w:link w:val="Sprechblasentext"/>
    <w:rsid w:val="00225172"/>
    <w:rPr>
      <w:rFonts w:ascii="Tahoma" w:hAnsi="Tahoma" w:cs="Tahoma"/>
      <w:sz w:val="16"/>
      <w:szCs w:val="16"/>
    </w:rPr>
  </w:style>
  <w:style w:type="character" w:styleId="Hyperlink">
    <w:name w:val="Hyperlink"/>
    <w:rsid w:val="001D26C3"/>
    <w:rPr>
      <w:color w:val="0000FF"/>
      <w:u w:val="single"/>
    </w:rPr>
  </w:style>
  <w:style w:type="character" w:styleId="BesuchterLink">
    <w:name w:val="FollowedHyperlink"/>
    <w:basedOn w:val="Absatz-Standardschriftart"/>
    <w:semiHidden/>
    <w:unhideWhenUsed/>
    <w:rsid w:val="004B4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dlrg-jugend.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v-name.dlr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me@dlrg-jugend.de" TargetMode="External"/><Relationship Id="rId4" Type="http://schemas.openxmlformats.org/officeDocument/2006/relationships/webSettings" Target="webSettings.xml"/><Relationship Id="rId9" Type="http://schemas.openxmlformats.org/officeDocument/2006/relationships/hyperlink" Target="http://www.lv-name.dlrg.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AppData\Local\Temp\Briefbogen_4c_mit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A74F-372E-4A06-B3EE-90DBDE9C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Briefbogen_4c_mitLogo</Template>
  <TotalTime>0</TotalTime>
  <Pages>1</Pages>
  <Words>144</Words>
  <Characters>865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Landesverband  Name</vt:lpstr>
    </vt:vector>
  </TitlesOfParts>
  <Company>simcos</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Name</dc:title>
  <dc:creator>HP</dc:creator>
  <cp:lastModifiedBy>Diana Daum</cp:lastModifiedBy>
  <cp:revision>3</cp:revision>
  <cp:lastPrinted>2016-01-07T09:45:00Z</cp:lastPrinted>
  <dcterms:created xsi:type="dcterms:W3CDTF">2023-03-26T01:21:00Z</dcterms:created>
  <dcterms:modified xsi:type="dcterms:W3CDTF">2023-03-26T01:21:00Z</dcterms:modified>
</cp:coreProperties>
</file>