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D" w:rsidRPr="004B44AD" w:rsidRDefault="00724F39" w:rsidP="007C1F12">
      <w:pPr>
        <w:pStyle w:val="DLRGAbsenderimEmpfngerfeld"/>
        <w:framePr w:wrap="notBeside" w:x="1380" w:y="2491"/>
        <w:rPr>
          <w:rFonts w:ascii="DLRG-Jugend Text" w:hAnsi="DLRG-Jugend Text"/>
          <w:color w:val="333333"/>
          <w:sz w:val="16"/>
          <w:szCs w:val="16"/>
          <w14:textFill>
            <w14:solidFill>
              <w14:srgbClr w14:val="333333">
                <w14:alpha w14:val="20000"/>
              </w14:srgbClr>
            </w14:solidFill>
          </w14:textFill>
        </w:rPr>
      </w:pPr>
      <w:r w:rsidRPr="004B44AD">
        <w:rPr>
          <w:rFonts w:ascii="DLRG-Jugend Text" w:hAnsi="DLRG-Jugend Text"/>
          <w:color w:val="333333"/>
          <w:sz w:val="16"/>
          <w:szCs w:val="16"/>
          <w14:textFill>
            <w14:solidFill>
              <w14:srgbClr w14:val="333333">
                <w14:alpha w14:val="20000"/>
              </w14:srgbClr>
            </w14:solidFill>
          </w14:textFill>
        </w:rPr>
        <w:t>DLRG</w:t>
      </w:r>
      <w:r w:rsidR="00B77820" w:rsidRPr="004B44AD">
        <w:rPr>
          <w:rFonts w:ascii="DLRG-Jugend Text" w:hAnsi="DLRG-Jugend Text"/>
          <w:color w:val="333333"/>
          <w:sz w:val="16"/>
          <w:szCs w:val="16"/>
          <w14:textFill>
            <w14:solidFill>
              <w14:srgbClr w14:val="333333">
                <w14:alpha w14:val="20000"/>
              </w14:srgbClr>
            </w14:solidFill>
          </w14:textFill>
        </w:rPr>
        <w:t>-Jugend</w:t>
      </w:r>
      <w:r w:rsidRPr="004B44AD">
        <w:rPr>
          <w:rFonts w:ascii="DLRG-Jugend Text" w:hAnsi="DLRG-Jugend Text"/>
          <w:color w:val="333333"/>
          <w:sz w:val="16"/>
          <w:szCs w:val="16"/>
          <w14:textFill>
            <w14:solidFill>
              <w14:srgbClr w14:val="333333">
                <w14:alpha w14:val="20000"/>
              </w14:srgbClr>
            </w14:solidFill>
          </w14:textFill>
        </w:rPr>
        <w:t xml:space="preserve"> </w:t>
      </w:r>
      <w:r w:rsidR="00B77820" w:rsidRPr="004B44AD">
        <w:rPr>
          <w:rFonts w:ascii="DLRG-Jugend Text" w:hAnsi="DLRG-Jugend Text"/>
          <w:color w:val="333333"/>
          <w:sz w:val="16"/>
          <w:szCs w:val="16"/>
          <w14:textFill>
            <w14:solidFill>
              <w14:srgbClr w14:val="333333">
                <w14:alpha w14:val="20000"/>
              </w14:srgbClr>
            </w14:solidFill>
          </w14:textFill>
        </w:rPr>
        <w:t>Gliederung</w:t>
      </w:r>
      <w:r w:rsidR="00A97E39" w:rsidRPr="004B44AD">
        <w:rPr>
          <w:rFonts w:ascii="DLRG-Jugend Text" w:hAnsi="DLRG-Jugend Text"/>
          <w:color w:val="333333"/>
          <w:sz w:val="16"/>
          <w:szCs w:val="16"/>
          <w14:textFill>
            <w14:solidFill>
              <w14:srgbClr w14:val="333333">
                <w14:alpha w14:val="20000"/>
              </w14:srgbClr>
            </w14:solidFill>
          </w14:textFill>
        </w:rPr>
        <w:t>-</w:t>
      </w:r>
      <w:r w:rsidR="007F1D8D" w:rsidRPr="004B44AD">
        <w:rPr>
          <w:rFonts w:ascii="DLRG-Jugend Text" w:hAnsi="DLRG-Jugend Text"/>
          <w:color w:val="333333"/>
          <w:sz w:val="16"/>
          <w:szCs w:val="16"/>
          <w14:textFill>
            <w14:solidFill>
              <w14:srgbClr w14:val="333333">
                <w14:alpha w14:val="20000"/>
              </w14:srgbClr>
            </w14:solidFill>
          </w14:textFill>
        </w:rPr>
        <w:t xml:space="preserve">Name </w:t>
      </w:r>
      <w:r w:rsidR="000A5633">
        <w:rPr>
          <w:rFonts w:ascii="DLRG-Jugend Text" w:hAnsi="DLRG-Jugend Text"/>
          <w:color w:val="333333"/>
          <w:sz w:val="16"/>
          <w:szCs w:val="16"/>
          <w14:textFill>
            <w14:solidFill>
              <w14:srgbClr w14:val="333333">
                <w14:alpha w14:val="20000"/>
              </w14:srgbClr>
            </w14:solidFill>
          </w14:textFill>
        </w:rPr>
        <w:t xml:space="preserve">· </w:t>
      </w:r>
      <w:r w:rsidR="007F1D8D" w:rsidRPr="004B44AD">
        <w:rPr>
          <w:rFonts w:ascii="DLRG-Jugend Text" w:hAnsi="DLRG-Jugend Text"/>
          <w:color w:val="333333"/>
          <w:sz w:val="16"/>
          <w:szCs w:val="16"/>
          <w14:textFill>
            <w14:solidFill>
              <w14:srgbClr w14:val="333333">
                <w14:alpha w14:val="20000"/>
              </w14:srgbClr>
            </w14:solidFill>
          </w14:textFill>
        </w:rPr>
        <w:t>Straße  ·  PLZ/Ort</w:t>
      </w:r>
    </w:p>
    <w:p w:rsidR="00225172" w:rsidRPr="004B44AD" w:rsidRDefault="00225172" w:rsidP="007C1F12">
      <w:pPr>
        <w:pStyle w:val="DLRGAbsenderimEmpfngerfeld"/>
        <w:framePr w:wrap="notBeside" w:x="1380" w:y="2491"/>
        <w:spacing w:line="240" w:lineRule="auto"/>
        <w:rPr>
          <w:rFonts w:ascii="DLRG-Jugend Text" w:hAnsi="DLRG-Jugend Text"/>
        </w:rPr>
      </w:pPr>
    </w:p>
    <w:p w:rsidR="002251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Organisation/Unternehmen</w:t>
      </w:r>
    </w:p>
    <w:p w:rsidR="009B63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Herr/Frau Vorname Nachname</w:t>
      </w:r>
    </w:p>
    <w:p w:rsidR="009B63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Straße Nummer</w:t>
      </w:r>
    </w:p>
    <w:p w:rsidR="009B6372" w:rsidRPr="004B44AD" w:rsidRDefault="009B6372" w:rsidP="004B44AD">
      <w:pPr>
        <w:pStyle w:val="DLRGEmpfngeradresse"/>
        <w:framePr w:wrap="notBeside" w:x="1380" w:y="2491"/>
        <w:spacing w:before="0" w:line="360" w:lineRule="auto"/>
        <w:rPr>
          <w:rFonts w:ascii="DLRG-Jugend Text" w:hAnsi="DLRG-Jugend Text"/>
          <w:sz w:val="20"/>
        </w:rPr>
      </w:pPr>
      <w:r w:rsidRPr="004B44AD">
        <w:rPr>
          <w:rFonts w:ascii="DLRG-Jugend Text" w:hAnsi="DLRG-Jugend Text"/>
          <w:sz w:val="20"/>
        </w:rPr>
        <w:t>PLZ Ort</w:t>
      </w:r>
    </w:p>
    <w:p w:rsidR="007F1D8D" w:rsidRDefault="00C45663">
      <w:pPr>
        <w:rPr>
          <w:sz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1pt;margin-top:-39.5pt;width:141.5pt;height:141.5pt;z-index:-251649536;mso-position-horizontal-relative:text;mso-position-vertical-relative:text">
            <v:imagedata r:id="rId8" o:title="LOGO_RLP_NEU_DUNKEL_OUTLINE"/>
          </v:shape>
        </w:pict>
      </w:r>
    </w:p>
    <w:p w:rsidR="007F1D8D" w:rsidRDefault="007F1D8D">
      <w:pPr>
        <w:rPr>
          <w:sz w:val="19"/>
        </w:rPr>
      </w:pPr>
    </w:p>
    <w:p w:rsidR="007F1D8D" w:rsidRDefault="00C45663">
      <w:pPr>
        <w:rPr>
          <w:sz w:val="19"/>
        </w:rPr>
      </w:pPr>
      <w:bookmarkStart w:id="0" w:name="_GoBack"/>
      <w:bookmarkEnd w:id="0"/>
      <w:r>
        <w:rPr>
          <w:noProof/>
        </w:rPr>
        <mc:AlternateContent>
          <mc:Choice Requires="wps">
            <w:drawing>
              <wp:anchor distT="0" distB="0" distL="114300" distR="114300" simplePos="0" relativeHeight="251659776" behindDoc="0" locked="0" layoutInCell="1" allowOverlap="1" wp14:anchorId="67FFF8BF" wp14:editId="61F6A3A8">
                <wp:simplePos x="0" y="0"/>
                <wp:positionH relativeFrom="column">
                  <wp:posOffset>4691380</wp:posOffset>
                </wp:positionH>
                <wp:positionV relativeFrom="paragraph">
                  <wp:posOffset>780415</wp:posOffset>
                </wp:positionV>
                <wp:extent cx="1499870" cy="19481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948180"/>
                        </a:xfrm>
                        <a:prstGeom prst="rect">
                          <a:avLst/>
                        </a:prstGeom>
                        <a:noFill/>
                        <a:ln w="9525">
                          <a:noFill/>
                          <a:miter lim="800000"/>
                          <a:headEnd/>
                          <a:tailEnd/>
                        </a:ln>
                      </wps:spPr>
                      <wps:txbx>
                        <w:txbxContent>
                          <w:p w:rsidR="00B77820" w:rsidRPr="004B44AD" w:rsidRDefault="00B77820" w:rsidP="009B6372">
                            <w:pPr>
                              <w:spacing w:before="180"/>
                              <w:rPr>
                                <w:rFonts w:ascii="DLRG-Jugend Text" w:hAnsi="DLRG-Jugend Text"/>
                                <w:b/>
                                <w:color w:val="000000" w:themeColor="text1"/>
                                <w:sz w:val="14"/>
                                <w:szCs w:val="14"/>
                              </w:rPr>
                            </w:pPr>
                            <w:r w:rsidRPr="004B44AD">
                              <w:rPr>
                                <w:rFonts w:ascii="DLRG-Jugend Text" w:hAnsi="DLRG-Jugend Text"/>
                                <w:b/>
                                <w:color w:val="000000" w:themeColor="text1"/>
                                <w:sz w:val="14"/>
                                <w:szCs w:val="14"/>
                              </w:rPr>
                              <w:t xml:space="preserve">Deutsche </w:t>
                            </w:r>
                            <w:r w:rsidR="004B44AD" w:rsidRPr="004B44AD">
                              <w:rPr>
                                <w:rFonts w:ascii="DLRG-Jugend Text" w:hAnsi="DLRG-Jugend Text"/>
                                <w:b/>
                                <w:color w:val="000000" w:themeColor="text1"/>
                                <w:sz w:val="14"/>
                                <w:szCs w:val="14"/>
                              </w:rPr>
                              <w:br/>
                            </w:r>
                            <w:r w:rsidRPr="004B44AD">
                              <w:rPr>
                                <w:rFonts w:ascii="DLRG-Jugend Text" w:hAnsi="DLRG-Jugend Text"/>
                                <w:b/>
                                <w:color w:val="000000" w:themeColor="text1"/>
                                <w:sz w:val="14"/>
                                <w:szCs w:val="14"/>
                              </w:rPr>
                              <w:t>Lebens-Rettungs-Gesellschaft</w:t>
                            </w:r>
                          </w:p>
                          <w:p w:rsidR="00225172" w:rsidRPr="004B44AD" w:rsidRDefault="004B44AD" w:rsidP="009B6372">
                            <w:pPr>
                              <w:spacing w:before="180"/>
                              <w:rPr>
                                <w:rFonts w:ascii="DLRG-Jugend Text" w:hAnsi="DLRG-Jugend Text"/>
                                <w:b/>
                                <w:color w:val="000000" w:themeColor="text1"/>
                                <w:sz w:val="14"/>
                                <w:szCs w:val="14"/>
                              </w:rPr>
                            </w:pPr>
                            <w:r>
                              <w:rPr>
                                <w:rFonts w:ascii="DLRG-Jugend Text" w:hAnsi="DLRG-Jugend Text"/>
                                <w:b/>
                                <w:color w:val="000000" w:themeColor="text1"/>
                                <w:sz w:val="14"/>
                                <w:szCs w:val="14"/>
                              </w:rPr>
                              <w:t xml:space="preserve">Landesverband </w:t>
                            </w:r>
                            <w:r w:rsidR="009B6372" w:rsidRPr="004B44AD">
                              <w:rPr>
                                <w:rFonts w:ascii="DLRG-Jugend Text" w:hAnsi="DLRG-Jugend Text"/>
                                <w:b/>
                                <w:color w:val="000000" w:themeColor="text1"/>
                                <w:sz w:val="14"/>
                                <w:szCs w:val="14"/>
                              </w:rPr>
                              <w:t>Beispiel</w:t>
                            </w:r>
                          </w:p>
                          <w:p w:rsidR="009B6372" w:rsidRPr="004B44AD" w:rsidRDefault="009B6372"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Bezirk Beispielbezirk</w:t>
                            </w:r>
                          </w:p>
                          <w:p w:rsidR="001D26C3" w:rsidRPr="004B44AD" w:rsidRDefault="001D26C3"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Ortsgruppe OG-Name e.V.</w:t>
                            </w:r>
                          </w:p>
                          <w:p w:rsidR="004B44AD" w:rsidRPr="004B44AD" w:rsidRDefault="004B44AD" w:rsidP="001D26C3">
                            <w:pPr>
                              <w:spacing w:before="60"/>
                              <w:rPr>
                                <w:rFonts w:ascii="DLRG-Jugend Text" w:hAnsi="DLRG-Jugend Text"/>
                                <w:color w:val="000000" w:themeColor="text1"/>
                                <w:sz w:val="10"/>
                                <w:szCs w:val="10"/>
                              </w:rPr>
                            </w:pPr>
                          </w:p>
                          <w:p w:rsidR="001D26C3" w:rsidRPr="004B44AD" w:rsidRDefault="004B44AD"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Jugendvorstand</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Musterstraße 99</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12345 Musterstadt</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Telefon: 01234 123-456</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Telefax: 01234 123-789</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E-Mail: </w:t>
                            </w:r>
                            <w:hyperlink r:id="rId9" w:history="1">
                              <w:r w:rsidR="004B44AD" w:rsidRPr="008862C4">
                                <w:rPr>
                                  <w:rStyle w:val="Hyperlink"/>
                                  <w:rFonts w:ascii="DLRG-Jugend Text" w:hAnsi="DLRG-Jugend Text"/>
                                  <w:sz w:val="14"/>
                                  <w:szCs w:val="14"/>
                                </w:rPr>
                                <w:t>name@dlrg-jugend.de</w:t>
                              </w:r>
                            </w:hyperlink>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Internet: </w:t>
                            </w:r>
                            <w:hyperlink r:id="rId10" w:history="1">
                              <w:r w:rsidRPr="004B44AD">
                                <w:rPr>
                                  <w:rStyle w:val="Hyperlink"/>
                                  <w:rFonts w:ascii="DLRG-Jugend Text" w:hAnsi="DLRG-Jugend Text"/>
                                  <w:color w:val="000000" w:themeColor="text1"/>
                                  <w:sz w:val="14"/>
                                  <w:szCs w:val="14"/>
                                </w:rPr>
                                <w:t>www.lv-name.dlrg.de</w:t>
                              </w:r>
                            </w:hyperlink>
                          </w:p>
                          <w:p w:rsidR="001D26C3" w:rsidRPr="004B44AD" w:rsidRDefault="001D26C3" w:rsidP="001D26C3">
                            <w:pPr>
                              <w:spacing w:before="60"/>
                              <w:rPr>
                                <w:rFonts w:ascii="DLRG-Jugend Text" w:hAnsi="DLRG-Jugend Text"/>
                                <w:color w:val="000000" w:themeColor="text1"/>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61.45pt;width:118.1pt;height:1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" filled="f" stroked="f">
                <v:textbox>
                  <w:txbxContent>
                    <w:p w:rsidR="00B77820" w:rsidRPr="004B44AD" w:rsidRDefault="00B77820" w:rsidP="009B6372">
                      <w:pPr>
                        <w:spacing w:before="180"/>
                        <w:rPr>
                          <w:rFonts w:ascii="DLRG-Jugend Text" w:hAnsi="DLRG-Jugend Text"/>
                          <w:b/>
                          <w:color w:val="000000" w:themeColor="text1"/>
                          <w:sz w:val="14"/>
                          <w:szCs w:val="14"/>
                        </w:rPr>
                      </w:pPr>
                      <w:r w:rsidRPr="004B44AD">
                        <w:rPr>
                          <w:rFonts w:ascii="DLRG-Jugend Text" w:hAnsi="DLRG-Jugend Text"/>
                          <w:b/>
                          <w:color w:val="000000" w:themeColor="text1"/>
                          <w:sz w:val="14"/>
                          <w:szCs w:val="14"/>
                        </w:rPr>
                        <w:t xml:space="preserve">Deutsche </w:t>
                      </w:r>
                      <w:r w:rsidR="004B44AD" w:rsidRPr="004B44AD">
                        <w:rPr>
                          <w:rFonts w:ascii="DLRG-Jugend Text" w:hAnsi="DLRG-Jugend Text"/>
                          <w:b/>
                          <w:color w:val="000000" w:themeColor="text1"/>
                          <w:sz w:val="14"/>
                          <w:szCs w:val="14"/>
                        </w:rPr>
                        <w:br/>
                      </w:r>
                      <w:r w:rsidRPr="004B44AD">
                        <w:rPr>
                          <w:rFonts w:ascii="DLRG-Jugend Text" w:hAnsi="DLRG-Jugend Text"/>
                          <w:b/>
                          <w:color w:val="000000" w:themeColor="text1"/>
                          <w:sz w:val="14"/>
                          <w:szCs w:val="14"/>
                        </w:rPr>
                        <w:t>Lebens-Rettungs-Gesellschaft</w:t>
                      </w:r>
                    </w:p>
                    <w:p w:rsidR="00225172" w:rsidRPr="004B44AD" w:rsidRDefault="004B44AD" w:rsidP="009B6372">
                      <w:pPr>
                        <w:spacing w:before="180"/>
                        <w:rPr>
                          <w:rFonts w:ascii="DLRG-Jugend Text" w:hAnsi="DLRG-Jugend Text"/>
                          <w:b/>
                          <w:color w:val="000000" w:themeColor="text1"/>
                          <w:sz w:val="14"/>
                          <w:szCs w:val="14"/>
                        </w:rPr>
                      </w:pPr>
                      <w:r>
                        <w:rPr>
                          <w:rFonts w:ascii="DLRG-Jugend Text" w:hAnsi="DLRG-Jugend Text"/>
                          <w:b/>
                          <w:color w:val="000000" w:themeColor="text1"/>
                          <w:sz w:val="14"/>
                          <w:szCs w:val="14"/>
                        </w:rPr>
                        <w:t xml:space="preserve">Landesverband </w:t>
                      </w:r>
                      <w:r w:rsidR="009B6372" w:rsidRPr="004B44AD">
                        <w:rPr>
                          <w:rFonts w:ascii="DLRG-Jugend Text" w:hAnsi="DLRG-Jugend Text"/>
                          <w:b/>
                          <w:color w:val="000000" w:themeColor="text1"/>
                          <w:sz w:val="14"/>
                          <w:szCs w:val="14"/>
                        </w:rPr>
                        <w:t>Beispiel</w:t>
                      </w:r>
                    </w:p>
                    <w:p w:rsidR="009B6372" w:rsidRPr="004B44AD" w:rsidRDefault="009B6372"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Bezirk Beispielbezirk</w:t>
                      </w:r>
                    </w:p>
                    <w:p w:rsidR="001D26C3" w:rsidRPr="004B44AD" w:rsidRDefault="001D26C3"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Ortsgruppe OG-Name e.V.</w:t>
                      </w:r>
                    </w:p>
                    <w:p w:rsidR="004B44AD" w:rsidRPr="004B44AD" w:rsidRDefault="004B44AD" w:rsidP="001D26C3">
                      <w:pPr>
                        <w:spacing w:before="60"/>
                        <w:rPr>
                          <w:rFonts w:ascii="DLRG-Jugend Text" w:hAnsi="DLRG-Jugend Text"/>
                          <w:color w:val="000000" w:themeColor="text1"/>
                          <w:sz w:val="10"/>
                          <w:szCs w:val="10"/>
                        </w:rPr>
                      </w:pPr>
                    </w:p>
                    <w:p w:rsidR="001D26C3" w:rsidRPr="004B44AD" w:rsidRDefault="004B44AD" w:rsidP="001D26C3">
                      <w:pPr>
                        <w:spacing w:before="60"/>
                        <w:rPr>
                          <w:rFonts w:ascii="DLRG-Jugend Text" w:hAnsi="DLRG-Jugend Text"/>
                          <w:b/>
                          <w:color w:val="000000" w:themeColor="text1"/>
                          <w:sz w:val="14"/>
                          <w:szCs w:val="14"/>
                        </w:rPr>
                      </w:pPr>
                      <w:r w:rsidRPr="004B44AD">
                        <w:rPr>
                          <w:rFonts w:ascii="DLRG-Jugend Text" w:hAnsi="DLRG-Jugend Text"/>
                          <w:b/>
                          <w:color w:val="000000" w:themeColor="text1"/>
                          <w:sz w:val="14"/>
                          <w:szCs w:val="14"/>
                        </w:rPr>
                        <w:t>Jugendvorstand</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Musterstraße 99</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12345 Musterstadt</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Telefon: 01234 123-456</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Telefax: 01234 123-789</w:t>
                      </w:r>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E-Mail: </w:t>
                      </w:r>
                      <w:hyperlink r:id="rId11" w:history="1">
                        <w:r w:rsidR="004B44AD" w:rsidRPr="008862C4">
                          <w:rPr>
                            <w:rStyle w:val="Hyperlink"/>
                            <w:rFonts w:ascii="DLRG-Jugend Text" w:hAnsi="DLRG-Jugend Text"/>
                            <w:sz w:val="14"/>
                            <w:szCs w:val="14"/>
                          </w:rPr>
                          <w:t>name@dlrg-jugend.de</w:t>
                        </w:r>
                      </w:hyperlink>
                    </w:p>
                    <w:p w:rsidR="001D26C3" w:rsidRPr="004B44AD" w:rsidRDefault="001D26C3" w:rsidP="001D26C3">
                      <w:pPr>
                        <w:spacing w:before="60"/>
                        <w:rPr>
                          <w:rFonts w:ascii="DLRG-Jugend Text" w:hAnsi="DLRG-Jugend Text"/>
                          <w:color w:val="000000" w:themeColor="text1"/>
                          <w:sz w:val="14"/>
                          <w:szCs w:val="14"/>
                        </w:rPr>
                      </w:pPr>
                      <w:r w:rsidRPr="004B44AD">
                        <w:rPr>
                          <w:rFonts w:ascii="DLRG-Jugend Text" w:hAnsi="DLRG-Jugend Text"/>
                          <w:color w:val="000000" w:themeColor="text1"/>
                          <w:sz w:val="14"/>
                          <w:szCs w:val="14"/>
                        </w:rPr>
                        <w:t xml:space="preserve">Internet: </w:t>
                      </w:r>
                      <w:hyperlink r:id="rId12" w:history="1">
                        <w:r w:rsidRPr="004B44AD">
                          <w:rPr>
                            <w:rStyle w:val="Hyperlink"/>
                            <w:rFonts w:ascii="DLRG-Jugend Text" w:hAnsi="DLRG-Jugend Text"/>
                            <w:color w:val="000000" w:themeColor="text1"/>
                            <w:sz w:val="14"/>
                            <w:szCs w:val="14"/>
                          </w:rPr>
                          <w:t>www.lv-name.dlrg.de</w:t>
                        </w:r>
                      </w:hyperlink>
                    </w:p>
                    <w:p w:rsidR="001D26C3" w:rsidRPr="004B44AD" w:rsidRDefault="001D26C3" w:rsidP="001D26C3">
                      <w:pPr>
                        <w:spacing w:before="60"/>
                        <w:rPr>
                          <w:rFonts w:ascii="DLRG-Jugend Text" w:hAnsi="DLRG-Jugend Text"/>
                          <w:color w:val="000000" w:themeColor="text1"/>
                          <w:sz w:val="14"/>
                          <w:szCs w:val="14"/>
                        </w:rPr>
                      </w:pPr>
                    </w:p>
                  </w:txbxContent>
                </v:textbox>
              </v:shape>
            </w:pict>
          </mc:Fallback>
        </mc:AlternateContent>
      </w:r>
    </w:p>
    <w:p w:rsidR="007F1D8D" w:rsidRDefault="007F1D8D">
      <w:pPr>
        <w:rPr>
          <w:sz w:val="19"/>
        </w:rPr>
      </w:pPr>
    </w:p>
    <w:p w:rsidR="007F1D8D" w:rsidRDefault="007F1D8D">
      <w:pPr>
        <w:pStyle w:val="DLRGBetreffzeile"/>
        <w:rPr>
          <w:szCs w:val="24"/>
        </w:rPr>
      </w:pPr>
    </w:p>
    <w:p w:rsidR="007F1D8D" w:rsidRDefault="007F1D8D">
      <w:pPr>
        <w:rPr>
          <w:sz w:val="19"/>
        </w:rPr>
      </w:pPr>
    </w:p>
    <w:p w:rsidR="007F1D8D" w:rsidRPr="00087508" w:rsidRDefault="00087414">
      <w:pPr>
        <w:rPr>
          <w:sz w:val="20"/>
        </w:rPr>
      </w:pPr>
      <w:r>
        <w:rPr>
          <w:noProof/>
          <w:sz w:val="19"/>
        </w:rPr>
        <mc:AlternateContent>
          <mc:Choice Requires="wps">
            <w:drawing>
              <wp:anchor distT="0" distB="0" distL="114300" distR="114300" simplePos="0" relativeHeight="251662848" behindDoc="0" locked="0" layoutInCell="1" allowOverlap="1" wp14:anchorId="25ECF4A1" wp14:editId="0E718C33">
                <wp:simplePos x="0" y="0"/>
                <wp:positionH relativeFrom="column">
                  <wp:posOffset>-748030</wp:posOffset>
                </wp:positionH>
                <wp:positionV relativeFrom="paragraph">
                  <wp:posOffset>91440</wp:posOffset>
                </wp:positionV>
                <wp:extent cx="1143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7.2pt" to="-4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" strokecolor="#4579b8 [3044]"/>
            </w:pict>
          </mc:Fallback>
        </mc:AlternateContent>
      </w:r>
    </w:p>
    <w:p w:rsidR="007F1D8D" w:rsidRPr="00087508" w:rsidRDefault="007F1D8D">
      <w:pPr>
        <w:rPr>
          <w:sz w:val="20"/>
        </w:rPr>
      </w:pPr>
    </w:p>
    <w:p w:rsidR="007F1D8D" w:rsidRPr="00087508" w:rsidRDefault="007F1D8D">
      <w:pPr>
        <w:rPr>
          <w:sz w:val="20"/>
        </w:rPr>
      </w:pPr>
    </w:p>
    <w:p w:rsidR="00C45663" w:rsidRDefault="00C45663" w:rsidP="001D26C3">
      <w:pPr>
        <w:pStyle w:val="DLRGBetreffzeile"/>
        <w:jc w:val="right"/>
        <w:rPr>
          <w:rFonts w:ascii="DLRG-Jugend Text" w:hAnsi="DLRG-Jugend Text"/>
          <w:sz w:val="20"/>
        </w:rPr>
      </w:pPr>
    </w:p>
    <w:p w:rsidR="00C45663" w:rsidRDefault="00C45663" w:rsidP="001D26C3">
      <w:pPr>
        <w:pStyle w:val="DLRGBetreffzeile"/>
        <w:jc w:val="right"/>
        <w:rPr>
          <w:rFonts w:ascii="DLRG-Jugend Text" w:hAnsi="DLRG-Jugend Text"/>
          <w:sz w:val="20"/>
        </w:rPr>
      </w:pPr>
    </w:p>
    <w:p w:rsidR="007F1D8D" w:rsidRPr="003A19B3" w:rsidRDefault="0032685E" w:rsidP="001D26C3">
      <w:pPr>
        <w:pStyle w:val="DLRGBetreffzeile"/>
        <w:jc w:val="right"/>
        <w:rPr>
          <w:rFonts w:ascii="DLRG-Jugend Text" w:hAnsi="DLRG-Jugend Text"/>
          <w:sz w:val="20"/>
        </w:rPr>
      </w:pPr>
      <w:r w:rsidRPr="003A19B3">
        <w:rPr>
          <w:rFonts w:ascii="DLRG-Jugend Text" w:hAnsi="DLRG-Jugend Text"/>
          <w:sz w:val="20"/>
        </w:rPr>
        <w:fldChar w:fldCharType="begin"/>
      </w:r>
      <w:r w:rsidRPr="003A19B3">
        <w:rPr>
          <w:rFonts w:ascii="DLRG-Jugend Text" w:hAnsi="DLRG-Jugend Text"/>
          <w:sz w:val="20"/>
        </w:rPr>
        <w:instrText xml:space="preserve"> TIME \@ "dddd, d. MMMM yyyy" </w:instrText>
      </w:r>
      <w:r w:rsidRPr="003A19B3">
        <w:rPr>
          <w:rFonts w:ascii="DLRG-Jugend Text" w:hAnsi="DLRG-Jugend Text"/>
          <w:sz w:val="20"/>
        </w:rPr>
        <w:fldChar w:fldCharType="separate"/>
      </w:r>
      <w:r w:rsidR="00C45663">
        <w:rPr>
          <w:rFonts w:ascii="DLRG-Jugend Text" w:hAnsi="DLRG-Jugend Text"/>
          <w:noProof/>
          <w:sz w:val="20"/>
        </w:rPr>
        <w:t>Sonntag, 7. April 2019</w:t>
      </w:r>
      <w:r w:rsidRPr="003A19B3">
        <w:rPr>
          <w:rFonts w:ascii="DLRG-Jugend Text" w:hAnsi="DLRG-Jugend Text"/>
          <w:sz w:val="20"/>
        </w:rPr>
        <w:fldChar w:fldCharType="end"/>
      </w:r>
    </w:p>
    <w:p w:rsidR="007F1D8D" w:rsidRPr="003A19B3" w:rsidRDefault="007F1D8D">
      <w:pPr>
        <w:rPr>
          <w:rFonts w:ascii="DLRG-Jugend Text" w:hAnsi="DLRG-Jugend Text"/>
          <w:sz w:val="20"/>
        </w:rPr>
      </w:pPr>
    </w:p>
    <w:p w:rsidR="007F1D8D" w:rsidRPr="00087508" w:rsidRDefault="007F1D8D">
      <w:pPr>
        <w:rPr>
          <w:sz w:val="20"/>
        </w:rPr>
      </w:pPr>
    </w:p>
    <w:p w:rsidR="007F1D8D" w:rsidRPr="004B44AD" w:rsidRDefault="007F1D8D">
      <w:pPr>
        <w:pStyle w:val="DLRGBetreffzeile"/>
        <w:rPr>
          <w:rFonts w:ascii="DLRG-Jugend Text" w:hAnsi="DLRG-Jugend Text"/>
          <w:b/>
          <w:sz w:val="20"/>
        </w:rPr>
      </w:pPr>
      <w:r w:rsidRPr="004B44AD">
        <w:rPr>
          <w:rFonts w:ascii="DLRG-Jugend Text" w:hAnsi="DLRG-Jugend Text"/>
          <w:b/>
          <w:sz w:val="20"/>
        </w:rPr>
        <w:t>Betreff</w:t>
      </w:r>
      <w:r w:rsidR="001D26C3" w:rsidRPr="004B44AD">
        <w:rPr>
          <w:rFonts w:ascii="DLRG-Jugend Text" w:hAnsi="DLRG-Jugend Text"/>
          <w:b/>
          <w:sz w:val="20"/>
        </w:rPr>
        <w:t xml:space="preserve"> </w:t>
      </w:r>
      <w:proofErr w:type="spellStart"/>
      <w:r w:rsidR="001D26C3" w:rsidRPr="004B44AD">
        <w:rPr>
          <w:rFonts w:ascii="DLRG-Jugend Text" w:hAnsi="DLRG-Jugend Text"/>
          <w:b/>
          <w:sz w:val="20"/>
        </w:rPr>
        <w:t>Betreff</w:t>
      </w:r>
      <w:proofErr w:type="spellEnd"/>
      <w:r w:rsidR="001D26C3" w:rsidRPr="004B44AD">
        <w:rPr>
          <w:rFonts w:ascii="DLRG-Jugend Text" w:hAnsi="DLRG-Jugend Text"/>
          <w:b/>
          <w:sz w:val="20"/>
        </w:rPr>
        <w:t xml:space="preserve"> </w:t>
      </w:r>
      <w:proofErr w:type="spellStart"/>
      <w:r w:rsidR="001D26C3" w:rsidRPr="004B44AD">
        <w:rPr>
          <w:rFonts w:ascii="DLRG-Jugend Text" w:hAnsi="DLRG-Jugend Text"/>
          <w:b/>
          <w:sz w:val="20"/>
        </w:rPr>
        <w:t>Betreff</w:t>
      </w:r>
      <w:proofErr w:type="spellEnd"/>
    </w:p>
    <w:p w:rsidR="007F1D8D" w:rsidRPr="004B44AD" w:rsidRDefault="007F1D8D">
      <w:pPr>
        <w:rPr>
          <w:rFonts w:ascii="DLRG-Jugend Text" w:hAnsi="DLRG-Jugend Text"/>
          <w:sz w:val="20"/>
        </w:rPr>
      </w:pPr>
    </w:p>
    <w:p w:rsidR="007F1D8D" w:rsidRPr="004B44AD" w:rsidRDefault="007F1D8D">
      <w:pPr>
        <w:rPr>
          <w:rFonts w:ascii="DLRG-Jugend Text" w:hAnsi="DLRG-Jugend Text"/>
          <w:sz w:val="20"/>
        </w:rPr>
      </w:pPr>
    </w:p>
    <w:p w:rsidR="007F1D8D" w:rsidRPr="004B44AD" w:rsidRDefault="007F1D8D" w:rsidP="001D26C3">
      <w:pPr>
        <w:pStyle w:val="DLRGAnrede"/>
        <w:spacing w:line="240" w:lineRule="auto"/>
        <w:rPr>
          <w:rFonts w:ascii="DLRG-Jugend Text" w:hAnsi="DLRG-Jugend Text"/>
          <w:sz w:val="20"/>
        </w:rPr>
      </w:pPr>
      <w:r w:rsidRPr="004B44AD">
        <w:rPr>
          <w:rFonts w:ascii="DLRG-Jugend Text" w:hAnsi="DLRG-Jugend Text"/>
          <w:sz w:val="20"/>
        </w:rPr>
        <w:t>Sehr geehrte Damen und Herren,</w:t>
      </w:r>
    </w:p>
    <w:p w:rsidR="001D26C3" w:rsidRPr="004B44AD" w:rsidRDefault="001D26C3" w:rsidP="001D26C3">
      <w:pPr>
        <w:pStyle w:val="DLRGAnrede"/>
        <w:spacing w:line="240" w:lineRule="auto"/>
        <w:rPr>
          <w:rFonts w:ascii="DLRG-Jugend Text" w:hAnsi="DLRG-Jugend Text"/>
          <w:sz w:val="20"/>
        </w:rPr>
      </w:pPr>
    </w:p>
    <w:p w:rsidR="007F1D8D" w:rsidRPr="004B44AD" w:rsidRDefault="007F1D8D" w:rsidP="001D26C3">
      <w:pPr>
        <w:pStyle w:val="DLRGFlietext"/>
        <w:spacing w:line="240" w:lineRule="auto"/>
        <w:rPr>
          <w:rFonts w:ascii="DLRG-Jugend Text" w:hAnsi="DLRG-Jugend Text"/>
          <w:sz w:val="20"/>
        </w:rPr>
      </w:pPr>
      <w:r w:rsidRPr="004B44AD">
        <w:rPr>
          <w:rFonts w:ascii="DLRG-Jugend Text" w:hAnsi="DLRG-Jugend Text"/>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1D26C3" w:rsidRPr="004B44AD" w:rsidRDefault="001D26C3" w:rsidP="001D26C3">
      <w:pPr>
        <w:pStyle w:val="DLRGFlietext"/>
        <w:spacing w:line="240" w:lineRule="auto"/>
        <w:rPr>
          <w:rFonts w:ascii="DLRG-Jugend Text" w:hAnsi="DLRG-Jugend Text"/>
          <w:sz w:val="20"/>
        </w:rPr>
      </w:pPr>
    </w:p>
    <w:p w:rsidR="001D26C3" w:rsidRPr="004B44AD" w:rsidRDefault="001D26C3" w:rsidP="001D26C3">
      <w:pPr>
        <w:pStyle w:val="DLRGFlietext"/>
        <w:spacing w:line="240" w:lineRule="auto"/>
        <w:rPr>
          <w:rFonts w:ascii="DLRG-Jugend Text" w:hAnsi="DLRG-Jugend Text"/>
          <w:sz w:val="20"/>
        </w:rPr>
      </w:pPr>
      <w:r w:rsidRPr="004B44AD">
        <w:rPr>
          <w:rFonts w:ascii="DLRG-Jugend Text" w:hAnsi="DLRG-Jugend Text"/>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7F1D8D" w:rsidRPr="004B44AD" w:rsidRDefault="007F1D8D">
      <w:pPr>
        <w:rPr>
          <w:rFonts w:ascii="DLRG-Jugend Text" w:hAnsi="DLRG-Jugend Text"/>
          <w:sz w:val="20"/>
        </w:rPr>
      </w:pPr>
    </w:p>
    <w:p w:rsidR="001D26C3" w:rsidRPr="004B44AD" w:rsidRDefault="001D26C3">
      <w:pPr>
        <w:rPr>
          <w:rFonts w:ascii="DLRG-Jugend Text" w:hAnsi="DLRG-Jugend Text"/>
          <w:sz w:val="20"/>
        </w:rPr>
      </w:pPr>
      <w:r w:rsidRPr="004B44AD">
        <w:rPr>
          <w:rFonts w:ascii="DLRG-Jugend Text" w:hAnsi="DLRG-Jugend Text"/>
          <w:sz w:val="20"/>
        </w:rPr>
        <w:t>Mit freundlichen Grüßen</w:t>
      </w:r>
    </w:p>
    <w:p w:rsidR="001D26C3" w:rsidRPr="004B44AD" w:rsidRDefault="001D26C3">
      <w:pPr>
        <w:rPr>
          <w:rFonts w:ascii="DLRG-Jugend Text" w:hAnsi="DLRG-Jugend Text"/>
          <w:sz w:val="20"/>
        </w:rPr>
      </w:pPr>
    </w:p>
    <w:p w:rsidR="001D26C3" w:rsidRPr="004B44AD" w:rsidRDefault="001D26C3">
      <w:pPr>
        <w:rPr>
          <w:rFonts w:ascii="DLRG-Jugend Text" w:hAnsi="DLRG-Jugend Text"/>
          <w:sz w:val="20"/>
        </w:rPr>
      </w:pPr>
    </w:p>
    <w:p w:rsidR="001D26C3" w:rsidRPr="004B44AD" w:rsidRDefault="001D26C3">
      <w:pPr>
        <w:rPr>
          <w:rFonts w:ascii="DLRG-Jugend Text" w:hAnsi="DLRG-Jugend Text"/>
          <w:sz w:val="20"/>
        </w:rPr>
      </w:pPr>
    </w:p>
    <w:p w:rsidR="001D26C3" w:rsidRPr="004B44AD" w:rsidRDefault="00444985">
      <w:pPr>
        <w:rPr>
          <w:rFonts w:ascii="DLRG-Jugend Text" w:hAnsi="DLRG-Jugend Text"/>
          <w:sz w:val="20"/>
        </w:rPr>
      </w:pPr>
      <w:r w:rsidRPr="004B44AD">
        <w:rPr>
          <w:rFonts w:ascii="DLRG-Jugend Text" w:hAnsi="DLRG-Jugend Text"/>
          <w:noProof/>
          <w:sz w:val="20"/>
        </w:rPr>
        <mc:AlternateContent>
          <mc:Choice Requires="wps">
            <w:drawing>
              <wp:anchor distT="0" distB="0" distL="114300" distR="114300" simplePos="0" relativeHeight="251664896" behindDoc="0" locked="0" layoutInCell="1" allowOverlap="1" wp14:anchorId="351C2D7C" wp14:editId="1509C74A">
                <wp:simplePos x="0" y="0"/>
                <wp:positionH relativeFrom="column">
                  <wp:posOffset>-748030</wp:posOffset>
                </wp:positionH>
                <wp:positionV relativeFrom="paragraph">
                  <wp:posOffset>68580</wp:posOffset>
                </wp:positionV>
                <wp:extent cx="1143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5.4pt" to="-4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" strokecolor="#4579b8 [3044]"/>
            </w:pict>
          </mc:Fallback>
        </mc:AlternateContent>
      </w:r>
      <w:r w:rsidR="001D26C3" w:rsidRPr="004B44AD">
        <w:rPr>
          <w:rFonts w:ascii="DLRG-Jugend Text" w:hAnsi="DLRG-Jugend Text"/>
          <w:sz w:val="20"/>
        </w:rPr>
        <w:t>Name Vorname</w:t>
      </w:r>
    </w:p>
    <w:p w:rsidR="001D26C3" w:rsidRPr="004B44AD" w:rsidRDefault="001D26C3">
      <w:pPr>
        <w:rPr>
          <w:rFonts w:ascii="DLRG-Jugend Text" w:hAnsi="DLRG-Jugend Text"/>
          <w:sz w:val="20"/>
        </w:rPr>
      </w:pPr>
      <w:r w:rsidRPr="004B44AD">
        <w:rPr>
          <w:rFonts w:ascii="DLRG-Jugend Text" w:hAnsi="DLRG-Jugend Text"/>
          <w:sz w:val="20"/>
        </w:rPr>
        <w:t>Position</w:t>
      </w:r>
    </w:p>
    <w:sectPr w:rsidR="001D26C3" w:rsidRPr="004B44AD" w:rsidSect="00186019">
      <w:footerReference w:type="default" r:id="rId13"/>
      <w:footerReference w:type="first" r:id="rId14"/>
      <w:footnotePr>
        <w:pos w:val="beneathText"/>
        <w:numRestart w:val="eachPage"/>
      </w:footnotePr>
      <w:pgSz w:w="11906" w:h="16838" w:code="9"/>
      <w:pgMar w:top="1418" w:right="1133" w:bottom="1701" w:left="1418" w:header="720" w:footer="269" w:gutter="0"/>
      <w:paperSrc w:first="1" w:other="1"/>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E6" w:rsidRDefault="007361E6">
      <w:r>
        <w:separator/>
      </w:r>
    </w:p>
  </w:endnote>
  <w:endnote w:type="continuationSeparator" w:id="0">
    <w:p w:rsidR="007361E6" w:rsidRDefault="0073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LRG Univers 55 Roman">
    <w:altName w:val="Dr Sugiyam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LRG-Jugend Text">
    <w:panose1 w:val="020B0602020204020204"/>
    <w:charset w:val="00"/>
    <w:family w:val="swiss"/>
    <w:pitch w:val="variable"/>
    <w:sig w:usb0="80000027" w:usb1="4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D" w:rsidRPr="00186019" w:rsidRDefault="007F1D8D">
    <w:pPr>
      <w:jc w:val="center"/>
      <w:rPr>
        <w:rFonts w:ascii="DLRG-Jugend Text" w:hAnsi="DLRG-Jugend Text"/>
      </w:rPr>
    </w:pPr>
    <w:r w:rsidRPr="00186019">
      <w:rPr>
        <w:rStyle w:val="Seitenzahl"/>
        <w:rFonts w:ascii="DLRG-Jugend Text" w:hAnsi="DLRG-Jugend Text"/>
      </w:rPr>
      <w:fldChar w:fldCharType="begin"/>
    </w:r>
    <w:r w:rsidRPr="00186019">
      <w:rPr>
        <w:rStyle w:val="Seitenzahl"/>
        <w:rFonts w:ascii="DLRG-Jugend Text" w:hAnsi="DLRG-Jugend Text"/>
      </w:rPr>
      <w:instrText xml:space="preserve"> PAGE </w:instrText>
    </w:r>
    <w:r w:rsidRPr="00186019">
      <w:rPr>
        <w:rStyle w:val="Seitenzahl"/>
        <w:rFonts w:ascii="DLRG-Jugend Text" w:hAnsi="DLRG-Jugend Text"/>
      </w:rPr>
      <w:fldChar w:fldCharType="separate"/>
    </w:r>
    <w:r w:rsidR="00C45663">
      <w:rPr>
        <w:rStyle w:val="Seitenzahl"/>
        <w:rFonts w:ascii="DLRG-Jugend Text" w:hAnsi="DLRG-Jugend Text"/>
        <w:noProof/>
      </w:rPr>
      <w:t>2</w:t>
    </w:r>
    <w:r w:rsidRPr="00186019">
      <w:rPr>
        <w:rStyle w:val="Seitenzahl"/>
        <w:rFonts w:ascii="DLRG-Jugend Text" w:hAnsi="DLRG-Jugend Tex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24" w:rsidRPr="003A19B3" w:rsidRDefault="00FD1624" w:rsidP="008E506B">
    <w:pPr>
      <w:tabs>
        <w:tab w:val="left" w:pos="2977"/>
        <w:tab w:val="center" w:pos="3686"/>
        <w:tab w:val="left" w:pos="6521"/>
        <w:tab w:val="right" w:pos="9356"/>
      </w:tabs>
      <w:ind w:right="-1"/>
      <w:rPr>
        <w:rFonts w:ascii="DLRG-Jugend Text" w:hAnsi="DLRG-Jugend Text"/>
        <w:color w:val="333333"/>
        <w:sz w:val="10"/>
        <w:szCs w:val="10"/>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Musterbank</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b/>
        <w:color w:val="333333"/>
        <w:sz w:val="12"/>
        <w:szCs w:val="12"/>
        <w14:textFill>
          <w14:solidFill>
            <w14:srgbClr w14:val="333333">
              <w14:alpha w14:val="20000"/>
            </w14:srgbClr>
          </w14:solidFill>
        </w14:textFill>
      </w:rPr>
      <w:t>Rechtsform</w:t>
    </w:r>
    <w:r w:rsidR="00A701BB" w:rsidRPr="003A19B3">
      <w:rPr>
        <w:rFonts w:ascii="DLRG-Jugend Text" w:hAnsi="DLRG-Jugend Text"/>
        <w:b/>
        <w:color w:val="333333"/>
        <w:sz w:val="12"/>
        <w:szCs w:val="12"/>
        <w14:textFill>
          <w14:solidFill>
            <w14:srgbClr w14:val="333333">
              <w14:alpha w14:val="20000"/>
            </w14:srgbClr>
          </w14:solidFill>
        </w14:textFill>
      </w:rPr>
      <w:t xml:space="preserve"> der Gliederung</w:t>
    </w:r>
    <w:r w:rsidRPr="003A19B3">
      <w:rPr>
        <w:rFonts w:ascii="DLRG-Jugend Text" w:hAnsi="DLRG-Jugend Text"/>
        <w:b/>
        <w:color w:val="333333"/>
        <w:sz w:val="12"/>
        <w:szCs w:val="12"/>
        <w14:textFill>
          <w14:solidFill>
            <w14:srgbClr w14:val="333333">
              <w14:alpha w14:val="20000"/>
            </w14:srgbClr>
          </w14:solidFill>
        </w14:textFill>
      </w:rPr>
      <w:t>:</w:t>
    </w:r>
    <w:r w:rsidRPr="003A19B3">
      <w:rPr>
        <w:rFonts w:ascii="DLRG-Jugend Text" w:hAnsi="DLRG-Jugend Text"/>
        <w:color w:val="333333"/>
        <w:sz w:val="12"/>
        <w:szCs w:val="12"/>
        <w14:textFill>
          <w14:solidFill>
            <w14:srgbClr w14:val="333333">
              <w14:alpha w14:val="20000"/>
            </w14:srgbClr>
          </w14:solidFill>
        </w14:textFill>
      </w:rPr>
      <w:t xml:space="preserve"> eingetragener Verein (e.V.)</w:t>
    </w:r>
    <w:r w:rsidRPr="003A19B3">
      <w:rPr>
        <w:rFonts w:ascii="DLRG-Jugend Text" w:hAnsi="DLRG-Jugend Text"/>
        <w:color w:val="333333"/>
        <w:sz w:val="12"/>
        <w:szCs w:val="12"/>
        <w14:textFill>
          <w14:solidFill>
            <w14:srgbClr w14:val="333333">
              <w14:alpha w14:val="20000"/>
            </w14:srgbClr>
          </w14:solidFill>
        </w14:textFill>
      </w:rPr>
      <w:tab/>
      <w:t xml:space="preserve">Die </w:t>
    </w:r>
    <w:r w:rsidR="00A701BB" w:rsidRPr="003A19B3">
      <w:rPr>
        <w:rFonts w:ascii="DLRG-Jugend Text" w:hAnsi="DLRG-Jugend Text"/>
        <w:color w:val="333333"/>
        <w:sz w:val="12"/>
        <w:szCs w:val="12"/>
        <w14:textFill>
          <w14:solidFill>
            <w14:srgbClr w14:val="333333">
              <w14:alpha w14:val="20000"/>
            </w14:srgbClr>
          </w14:solidFill>
        </w14:textFill>
      </w:rPr>
      <w:t>DLRG-Jugend &lt;Gliederung&gt; ist Mitglied</w:t>
    </w:r>
  </w:p>
  <w:p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IBAN:</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b/>
        <w:color w:val="333333"/>
        <w:sz w:val="12"/>
        <w:szCs w:val="12"/>
        <w14:textFill>
          <w14:solidFill>
            <w14:srgbClr w14:val="333333">
              <w14:alpha w14:val="20000"/>
            </w14:srgbClr>
          </w14:solidFill>
        </w14:textFill>
      </w:rPr>
      <w:t>Amtsgericht:</w:t>
    </w:r>
    <w:r w:rsidRPr="003A19B3">
      <w:rPr>
        <w:rFonts w:ascii="DLRG-Jugend Text" w:hAnsi="DLRG-Jugend Text"/>
        <w:color w:val="333333"/>
        <w:sz w:val="12"/>
        <w:szCs w:val="12"/>
        <w14:textFill>
          <w14:solidFill>
            <w14:srgbClr w14:val="333333">
              <w14:alpha w14:val="20000"/>
            </w14:srgbClr>
          </w14:solidFill>
        </w14:textFill>
      </w:rPr>
      <w:t xml:space="preserve"> Ort Nummer</w:t>
    </w:r>
    <w:r w:rsidRPr="003A19B3">
      <w:rPr>
        <w:rFonts w:ascii="DLRG-Jugend Text" w:hAnsi="DLRG-Jugend Text"/>
        <w:color w:val="333333"/>
        <w:sz w:val="12"/>
        <w:szCs w:val="12"/>
        <w14:textFill>
          <w14:solidFill>
            <w14:srgbClr w14:val="333333">
              <w14:alpha w14:val="20000"/>
            </w14:srgbClr>
          </w14:solidFill>
        </w14:textFill>
      </w:rPr>
      <w:tab/>
    </w:r>
    <w:r w:rsidR="00A701BB" w:rsidRPr="003A19B3">
      <w:rPr>
        <w:rFonts w:ascii="DLRG-Jugend Text" w:hAnsi="DLRG-Jugend Text"/>
        <w:color w:val="333333"/>
        <w:sz w:val="12"/>
        <w:szCs w:val="12"/>
        <w14:textFill>
          <w14:solidFill>
            <w14:srgbClr w14:val="333333">
              <w14:alpha w14:val="20000"/>
            </w14:srgbClr>
          </w14:solidFill>
        </w14:textFill>
      </w:rPr>
      <w:t>im Kreisjugendring &lt;Jugendring&gt;.</w:t>
    </w:r>
    <w:r w:rsidRPr="003A19B3">
      <w:rPr>
        <w:rFonts w:ascii="DLRG-Jugend Text" w:hAnsi="DLRG-Jugend Text"/>
        <w:color w:val="333333"/>
        <w:sz w:val="12"/>
        <w:szCs w:val="12"/>
        <w14:textFill>
          <w14:solidFill>
            <w14:srgbClr w14:val="333333">
              <w14:alpha w14:val="20000"/>
            </w14:srgbClr>
          </w14:solidFill>
        </w14:textFill>
      </w:rPr>
      <w:t xml:space="preserve"> </w:t>
    </w:r>
  </w:p>
  <w:p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BIC:</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b/>
        <w:color w:val="333333"/>
        <w:sz w:val="12"/>
        <w:szCs w:val="12"/>
        <w14:textFill>
          <w14:solidFill>
            <w14:srgbClr w14:val="333333">
              <w14:alpha w14:val="20000"/>
            </w14:srgbClr>
          </w14:solidFill>
        </w14:textFill>
      </w:rPr>
      <w:t>Vertretungsberechtigung gemäß § 26 BGB</w:t>
    </w:r>
    <w:r w:rsidRPr="003A19B3">
      <w:rPr>
        <w:rFonts w:ascii="DLRG-Jugend Text" w:hAnsi="DLRG-Jugend Text"/>
        <w:color w:val="333333"/>
        <w:sz w:val="12"/>
        <w:szCs w:val="12"/>
        <w14:textFill>
          <w14:solidFill>
            <w14:srgbClr w14:val="333333">
              <w14:alpha w14:val="20000"/>
            </w14:srgbClr>
          </w14:solidFill>
        </w14:textFill>
      </w:rPr>
      <w:tab/>
    </w:r>
  </w:p>
  <w:p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Musterbank</w:t>
    </w:r>
    <w:r w:rsidRPr="003A19B3">
      <w:rPr>
        <w:rFonts w:ascii="DLRG-Jugend Text" w:hAnsi="DLRG-Jugend Text"/>
        <w:color w:val="333333"/>
        <w:sz w:val="12"/>
        <w:szCs w:val="12"/>
        <w14:textFill>
          <w14:solidFill>
            <w14:srgbClr w14:val="333333">
              <w14:alpha w14:val="20000"/>
            </w14:srgbClr>
          </w14:solidFill>
        </w14:textFill>
      </w:rPr>
      <w:tab/>
      <w:t>1. Vors. Titel Vorname Name</w:t>
    </w:r>
    <w:r w:rsidRPr="003A19B3">
      <w:rPr>
        <w:rFonts w:ascii="DLRG-Jugend Text" w:hAnsi="DLRG-Jugend Text"/>
        <w:color w:val="333333"/>
        <w:sz w:val="12"/>
        <w:szCs w:val="12"/>
        <w14:textFill>
          <w14:solidFill>
            <w14:srgbClr w14:val="333333">
              <w14:alpha w14:val="20000"/>
            </w14:srgbClr>
          </w14:solidFill>
        </w14:textFill>
      </w:rPr>
      <w:tab/>
    </w:r>
    <w:r w:rsidRPr="003A19B3">
      <w:rPr>
        <w:rFonts w:ascii="DLRG-Jugend Text" w:hAnsi="DLRG-Jugend Text"/>
        <w:color w:val="333333"/>
        <w:sz w:val="10"/>
        <w:szCs w:val="10"/>
        <w14:textFill>
          <w14:solidFill>
            <w14:srgbClr w14:val="333333">
              <w14:alpha w14:val="20000"/>
            </w14:srgbClr>
          </w14:solidFill>
        </w14:textFill>
      </w:rPr>
      <w:t xml:space="preserve"> </w:t>
    </w:r>
  </w:p>
  <w:p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IBAN:</w:t>
    </w:r>
    <w:r w:rsidRPr="003A19B3">
      <w:rPr>
        <w:rFonts w:ascii="DLRG-Jugend Text" w:hAnsi="DLRG-Jugend Text"/>
        <w:color w:val="333333"/>
        <w:sz w:val="12"/>
        <w:szCs w:val="12"/>
        <w14:textFill>
          <w14:solidFill>
            <w14:srgbClr w14:val="333333">
              <w14:alpha w14:val="20000"/>
            </w14:srgbClr>
          </w14:solidFill>
        </w14:textFill>
      </w:rPr>
      <w:tab/>
      <w:t>2. Vors. Titel Vorname Name</w:t>
    </w:r>
    <w:r w:rsidRPr="003A19B3">
      <w:rPr>
        <w:rFonts w:ascii="DLRG-Jugend Text" w:hAnsi="DLRG-Jugend Text"/>
        <w:color w:val="333333"/>
        <w:sz w:val="12"/>
        <w:szCs w:val="12"/>
        <w14:textFill>
          <w14:solidFill>
            <w14:srgbClr w14:val="333333">
              <w14:alpha w14:val="20000"/>
            </w14:srgbClr>
          </w14:solidFill>
        </w14:textFill>
      </w:rPr>
      <w:tab/>
    </w:r>
  </w:p>
  <w:p w:rsidR="00FD1624" w:rsidRPr="003A19B3" w:rsidRDefault="00FD1624" w:rsidP="008E506B">
    <w:pPr>
      <w:tabs>
        <w:tab w:val="left" w:pos="2977"/>
        <w:tab w:val="center" w:pos="3686"/>
        <w:tab w:val="left" w:pos="6521"/>
        <w:tab w:val="right" w:pos="9356"/>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color w:val="333333"/>
        <w:sz w:val="12"/>
        <w:szCs w:val="12"/>
        <w14:textFill>
          <w14:solidFill>
            <w14:srgbClr w14:val="333333">
              <w14:alpha w14:val="20000"/>
            </w14:srgbClr>
          </w14:solidFill>
        </w14:textFill>
      </w:rPr>
      <w:t>BIC:</w:t>
    </w:r>
    <w:r w:rsidRPr="003A19B3">
      <w:rPr>
        <w:rFonts w:ascii="DLRG-Jugend Text" w:hAnsi="DLRG-Jugend Text"/>
        <w:color w:val="333333"/>
        <w:sz w:val="12"/>
        <w:szCs w:val="12"/>
        <w14:textFill>
          <w14:solidFill>
            <w14:srgbClr w14:val="333333">
              <w14:alpha w14:val="20000"/>
            </w14:srgbClr>
          </w14:solidFill>
        </w14:textFill>
      </w:rPr>
      <w:tab/>
      <w:t>weitere Personen ggf. nebeneinander</w:t>
    </w:r>
    <w:r w:rsidRPr="003A19B3">
      <w:rPr>
        <w:rFonts w:ascii="DLRG-Jugend Text" w:hAnsi="DLRG-Jugend Text"/>
        <w:color w:val="333333"/>
        <w:sz w:val="12"/>
        <w:szCs w:val="12"/>
        <w14:textFill>
          <w14:solidFill>
            <w14:srgbClr w14:val="333333">
              <w14:alpha w14:val="20000"/>
            </w14:srgbClr>
          </w14:solidFill>
        </w14:textFill>
      </w:rPr>
      <w:tab/>
    </w:r>
  </w:p>
  <w:p w:rsidR="009A3996" w:rsidRPr="003A19B3" w:rsidRDefault="00FD1624" w:rsidP="008E506B">
    <w:pPr>
      <w:tabs>
        <w:tab w:val="left" w:pos="2977"/>
        <w:tab w:val="center" w:pos="3686"/>
        <w:tab w:val="left" w:pos="5300"/>
        <w:tab w:val="left" w:pos="6521"/>
      </w:tabs>
      <w:rPr>
        <w:rFonts w:ascii="DLRG-Jugend Text" w:hAnsi="DLRG-Jugend Text"/>
        <w:color w:val="333333"/>
        <w:sz w:val="12"/>
        <w:szCs w:val="12"/>
        <w14:textFill>
          <w14:solidFill>
            <w14:srgbClr w14:val="333333">
              <w14:alpha w14:val="20000"/>
            </w14:srgbClr>
          </w14:solidFill>
        </w14:textFill>
      </w:rPr>
    </w:pPr>
    <w:r w:rsidRPr="003A19B3">
      <w:rPr>
        <w:rFonts w:ascii="DLRG-Jugend Text" w:hAnsi="DLRG-Jugend Text"/>
        <w:b/>
        <w:color w:val="333333"/>
        <w:sz w:val="12"/>
        <w:szCs w:val="12"/>
        <w14:textFill>
          <w14:solidFill>
            <w14:srgbClr w14:val="333333">
              <w14:alpha w14:val="20000"/>
            </w14:srgbClr>
          </w14:solidFill>
        </w14:textFill>
      </w:rPr>
      <w:tab/>
    </w:r>
    <w:proofErr w:type="spellStart"/>
    <w:r w:rsidRPr="003A19B3">
      <w:rPr>
        <w:rFonts w:ascii="DLRG-Jugend Text" w:hAnsi="DLRG-Jugend Text"/>
        <w:b/>
        <w:color w:val="333333"/>
        <w:sz w:val="12"/>
        <w:szCs w:val="12"/>
        <w14:textFill>
          <w14:solidFill>
            <w14:srgbClr w14:val="333333">
              <w14:alpha w14:val="20000"/>
            </w14:srgbClr>
          </w14:solidFill>
        </w14:textFill>
      </w:rPr>
      <w:t>USt-IdNr</w:t>
    </w:r>
    <w:proofErr w:type="spellEnd"/>
    <w:r w:rsidRPr="003A19B3">
      <w:rPr>
        <w:rFonts w:ascii="DLRG-Jugend Text" w:hAnsi="DLRG-Jugend Text"/>
        <w:b/>
        <w:color w:val="333333"/>
        <w:sz w:val="12"/>
        <w:szCs w:val="12"/>
        <w14:textFill>
          <w14:solidFill>
            <w14:srgbClr w14:val="333333">
              <w14:alpha w14:val="20000"/>
            </w14:srgbClr>
          </w14:solidFill>
        </w14:textFill>
      </w:rPr>
      <w:t>.</w:t>
    </w:r>
    <w:r w:rsidR="008E506B" w:rsidRPr="003A19B3">
      <w:rPr>
        <w:rFonts w:ascii="DLRG-Jugend Text" w:hAnsi="DLRG-Jugend Text"/>
        <w:b/>
        <w:color w:val="333333"/>
        <w:sz w:val="12"/>
        <w:szCs w:val="12"/>
        <w14:textFill>
          <w14:solidFill>
            <w14:srgbClr w14:val="333333">
              <w14:alpha w14:val="20000"/>
            </w14:srgbClr>
          </w14:solidFill>
        </w14:textFill>
      </w:rPr>
      <w:t xml:space="preserve"> oder </w:t>
    </w:r>
    <w:proofErr w:type="spellStart"/>
    <w:r w:rsidR="008E506B" w:rsidRPr="003A19B3">
      <w:rPr>
        <w:rFonts w:ascii="DLRG-Jugend Text" w:hAnsi="DLRG-Jugend Text"/>
        <w:b/>
        <w:color w:val="333333"/>
        <w:sz w:val="12"/>
        <w:szCs w:val="12"/>
        <w14:textFill>
          <w14:solidFill>
            <w14:srgbClr w14:val="333333">
              <w14:alpha w14:val="20000"/>
            </w14:srgbClr>
          </w14:solidFill>
        </w14:textFill>
      </w:rPr>
      <w:t>SteuerNr</w:t>
    </w:r>
    <w:proofErr w:type="spellEnd"/>
    <w:r w:rsidR="008E506B" w:rsidRPr="003A19B3">
      <w:rPr>
        <w:rFonts w:ascii="DLRG-Jugend Text" w:hAnsi="DLRG-Jugend Text"/>
        <w:b/>
        <w:color w:val="333333"/>
        <w:sz w:val="12"/>
        <w:szCs w:val="12"/>
        <w14:textFill>
          <w14:solidFill>
            <w14:srgbClr w14:val="333333">
              <w14:alpha w14:val="20000"/>
            </w14:srgbClr>
          </w14:solidFill>
        </w14:textFill>
      </w:rPr>
      <w:t>.</w:t>
    </w:r>
    <w:r w:rsidRPr="003A19B3">
      <w:rPr>
        <w:rFonts w:ascii="DLRG-Jugend Text" w:hAnsi="DLRG-Jugend Text"/>
        <w:b/>
        <w:color w:val="333333"/>
        <w:sz w:val="12"/>
        <w:szCs w:val="12"/>
        <w14:textFill>
          <w14:solidFill>
            <w14:srgbClr w14:val="333333">
              <w14:alpha w14:val="20000"/>
            </w14:srgbClr>
          </w14:solidFill>
        </w14:textFill>
      </w:rPr>
      <w:t>:</w:t>
    </w:r>
    <w:r w:rsidRPr="003A19B3">
      <w:rPr>
        <w:rFonts w:ascii="DLRG-Jugend Text" w:hAnsi="DLRG-Jugend Text"/>
        <w:color w:val="333333"/>
        <w:sz w:val="12"/>
        <w:szCs w:val="12"/>
        <w14:textFill>
          <w14:solidFill>
            <w14:srgbClr w14:val="333333">
              <w14:alpha w14:val="20000"/>
            </w14:srgbClr>
          </w14:solidFill>
        </w14:textFill>
      </w:rPr>
      <w:t xml:space="preserve"> Nummer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E6" w:rsidRDefault="007361E6">
      <w:r>
        <w:separator/>
      </w:r>
    </w:p>
  </w:footnote>
  <w:footnote w:type="continuationSeparator" w:id="0">
    <w:p w:rsidR="007361E6" w:rsidRDefault="0073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3"/>
    <w:rsid w:val="00087414"/>
    <w:rsid w:val="00087508"/>
    <w:rsid w:val="000A43B3"/>
    <w:rsid w:val="000A5633"/>
    <w:rsid w:val="000A7A94"/>
    <w:rsid w:val="00123580"/>
    <w:rsid w:val="00186019"/>
    <w:rsid w:val="001D26C3"/>
    <w:rsid w:val="001E6B48"/>
    <w:rsid w:val="00225172"/>
    <w:rsid w:val="00251A74"/>
    <w:rsid w:val="00262972"/>
    <w:rsid w:val="00271E4D"/>
    <w:rsid w:val="002D037E"/>
    <w:rsid w:val="002D5318"/>
    <w:rsid w:val="0032685E"/>
    <w:rsid w:val="003435B8"/>
    <w:rsid w:val="003A19B3"/>
    <w:rsid w:val="00444985"/>
    <w:rsid w:val="0048363B"/>
    <w:rsid w:val="00487563"/>
    <w:rsid w:val="004B44AD"/>
    <w:rsid w:val="004D4CD7"/>
    <w:rsid w:val="004E01E7"/>
    <w:rsid w:val="004F0765"/>
    <w:rsid w:val="006772D2"/>
    <w:rsid w:val="00704214"/>
    <w:rsid w:val="0072356D"/>
    <w:rsid w:val="00724F39"/>
    <w:rsid w:val="007361E6"/>
    <w:rsid w:val="007452CC"/>
    <w:rsid w:val="007C1F12"/>
    <w:rsid w:val="007F1D8D"/>
    <w:rsid w:val="00841295"/>
    <w:rsid w:val="008E506B"/>
    <w:rsid w:val="00905AA7"/>
    <w:rsid w:val="00984D9A"/>
    <w:rsid w:val="009A15DD"/>
    <w:rsid w:val="009A3996"/>
    <w:rsid w:val="009B6372"/>
    <w:rsid w:val="009D241E"/>
    <w:rsid w:val="009F059F"/>
    <w:rsid w:val="00A701BB"/>
    <w:rsid w:val="00A74EBE"/>
    <w:rsid w:val="00A97E39"/>
    <w:rsid w:val="00B175F4"/>
    <w:rsid w:val="00B45266"/>
    <w:rsid w:val="00B77820"/>
    <w:rsid w:val="00C3344E"/>
    <w:rsid w:val="00C45663"/>
    <w:rsid w:val="00CE2D0D"/>
    <w:rsid w:val="00DD40D3"/>
    <w:rsid w:val="00F351BC"/>
    <w:rsid w:val="00F930BB"/>
    <w:rsid w:val="00FD1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 w:type="character" w:styleId="BesuchterHyperlink">
    <w:name w:val="FollowedHyperlink"/>
    <w:basedOn w:val="Absatz-Standardschriftart"/>
    <w:semiHidden/>
    <w:unhideWhenUsed/>
    <w:rsid w:val="004B44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 w:type="character" w:styleId="BesuchterHyperlink">
    <w:name w:val="FollowedHyperlink"/>
    <w:basedOn w:val="Absatz-Standardschriftart"/>
    <w:semiHidden/>
    <w:unhideWhenUsed/>
    <w:rsid w:val="004B4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v-name.dl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dlrg-juge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name.dlrg.de" TargetMode="External"/><Relationship Id="rId4" Type="http://schemas.openxmlformats.org/officeDocument/2006/relationships/settings" Target="settings.xml"/><Relationship Id="rId9" Type="http://schemas.openxmlformats.org/officeDocument/2006/relationships/hyperlink" Target="mailto:name@dlrg-jugend.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AppData\Local\Temp\Briefbogen_4c_mit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A74F-372E-4A06-B3EE-90DBDE9C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Briefbogen_4c_mitLogo.dotx</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HP</dc:creator>
  <cp:lastModifiedBy>HP</cp:lastModifiedBy>
  <cp:revision>1</cp:revision>
  <cp:lastPrinted>2016-01-07T09:45:00Z</cp:lastPrinted>
  <dcterms:created xsi:type="dcterms:W3CDTF">2019-04-07T08:20:00Z</dcterms:created>
  <dcterms:modified xsi:type="dcterms:W3CDTF">2019-04-07T08:26:00Z</dcterms:modified>
</cp:coreProperties>
</file>